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2776"/>
        <w:tblW w:w="5001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521"/>
        <w:gridCol w:w="3730"/>
      </w:tblGrid>
      <w:tr w:rsidR="00E00C02" w:rsidRPr="00175157" w:rsidTr="00E00C02">
        <w:trPr>
          <w:trHeight w:val="567"/>
        </w:trPr>
        <w:tc>
          <w:tcPr>
            <w:tcW w:w="2657" w:type="pct"/>
          </w:tcPr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98"/>
              </w:tabs>
              <w:spacing w:line="264" w:lineRule="exact"/>
              <w:rPr>
                <w:rFonts w:cs="Arial"/>
                <w:sz w:val="18"/>
                <w:szCs w:val="20"/>
                <w:lang w:val="en-GB"/>
              </w:rPr>
            </w:pPr>
          </w:p>
        </w:tc>
        <w:tc>
          <w:tcPr>
            <w:tcW w:w="287" w:type="pct"/>
          </w:tcPr>
          <w:p w:rsidR="00E00C02" w:rsidRPr="001528C6" w:rsidRDefault="00E00C02" w:rsidP="00E00C02">
            <w:pPr>
              <w:pStyle w:val="Firma0"/>
              <w:spacing w:line="264" w:lineRule="exact"/>
              <w:jc w:val="right"/>
              <w:rPr>
                <w:sz w:val="22"/>
                <w:szCs w:val="20"/>
                <w:lang w:val="en-GB"/>
              </w:rPr>
            </w:pPr>
          </w:p>
        </w:tc>
        <w:tc>
          <w:tcPr>
            <w:tcW w:w="2056" w:type="pct"/>
          </w:tcPr>
          <w:p w:rsidR="00E00C02" w:rsidRPr="003E24E8" w:rsidRDefault="00E00C02" w:rsidP="00FE20DB">
            <w:pPr>
              <w:pStyle w:val="adresodbiorcy"/>
              <w:spacing w:line="264" w:lineRule="exact"/>
              <w:ind w:left="16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Łódź</w:t>
            </w:r>
            <w:r w:rsidRPr="001528C6">
              <w:rPr>
                <w:rFonts w:cs="Arial"/>
                <w:sz w:val="18"/>
                <w:szCs w:val="18"/>
              </w:rPr>
              <w:t xml:space="preserve">, dnia </w:t>
            </w:r>
            <w:r w:rsidR="00FE20DB">
              <w:rPr>
                <w:rFonts w:cs="Arial"/>
                <w:sz w:val="18"/>
                <w:szCs w:val="18"/>
              </w:rPr>
              <w:t>0</w:t>
            </w:r>
            <w:r w:rsidR="006300DA">
              <w:rPr>
                <w:rFonts w:cs="Arial"/>
                <w:sz w:val="18"/>
                <w:szCs w:val="18"/>
              </w:rPr>
              <w:t>1</w:t>
            </w:r>
            <w:r w:rsidRPr="001528C6">
              <w:rPr>
                <w:rFonts w:cs="Arial"/>
                <w:sz w:val="18"/>
                <w:szCs w:val="18"/>
              </w:rPr>
              <w:t>.</w:t>
            </w:r>
            <w:r w:rsidR="003E24E8">
              <w:rPr>
                <w:rFonts w:cs="Arial"/>
                <w:sz w:val="18"/>
                <w:szCs w:val="18"/>
              </w:rPr>
              <w:t>0</w:t>
            </w:r>
            <w:r w:rsidR="00FE20DB">
              <w:rPr>
                <w:rFonts w:cs="Arial"/>
                <w:sz w:val="18"/>
                <w:szCs w:val="18"/>
              </w:rPr>
              <w:t>8</w:t>
            </w:r>
            <w:r w:rsidRPr="001528C6">
              <w:rPr>
                <w:rFonts w:cs="Arial"/>
                <w:sz w:val="18"/>
                <w:szCs w:val="18"/>
              </w:rPr>
              <w:t>.201</w:t>
            </w:r>
            <w:r w:rsidR="003E24E8">
              <w:rPr>
                <w:rFonts w:cs="Arial"/>
                <w:sz w:val="18"/>
                <w:szCs w:val="18"/>
              </w:rPr>
              <w:t>9</w:t>
            </w:r>
            <w:r w:rsidRPr="001528C6">
              <w:rPr>
                <w:rFonts w:cs="Arial"/>
                <w:sz w:val="18"/>
                <w:szCs w:val="18"/>
              </w:rPr>
              <w:t>r</w:t>
            </w:r>
          </w:p>
        </w:tc>
      </w:tr>
      <w:tr w:rsidR="00E00C02" w:rsidRPr="001528C6" w:rsidTr="00E00C02">
        <w:trPr>
          <w:trHeight w:val="393"/>
        </w:trPr>
        <w:tc>
          <w:tcPr>
            <w:tcW w:w="5000" w:type="pct"/>
            <w:gridSpan w:val="3"/>
          </w:tcPr>
          <w:p w:rsidR="00E00C02" w:rsidRPr="00DE2FA6" w:rsidRDefault="00E00C02" w:rsidP="00292041">
            <w:pPr>
              <w:pStyle w:val="Akapitzlist"/>
              <w:ind w:left="52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A6">
              <w:rPr>
                <w:rFonts w:ascii="Arial" w:hAnsi="Arial" w:cs="Arial"/>
                <w:b/>
                <w:sz w:val="18"/>
                <w:szCs w:val="18"/>
              </w:rPr>
              <w:t>Wykonawcy uczestniczący</w:t>
            </w:r>
          </w:p>
          <w:p w:rsidR="00E00C02" w:rsidRPr="00DE2FA6" w:rsidRDefault="00E00C02" w:rsidP="00292041">
            <w:pPr>
              <w:pStyle w:val="Akapitzlist"/>
              <w:ind w:left="52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2FA6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  <w:p w:rsidR="006D2D19" w:rsidRDefault="00E00C02" w:rsidP="00292041">
            <w:pPr>
              <w:pStyle w:val="Akapitzlist"/>
              <w:ind w:left="52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A6">
              <w:rPr>
                <w:rFonts w:ascii="Arial" w:hAnsi="Arial" w:cs="Arial"/>
                <w:b/>
                <w:sz w:val="18"/>
                <w:szCs w:val="18"/>
              </w:rPr>
              <w:t xml:space="preserve"> wg rozdzielnika</w:t>
            </w:r>
            <w:r w:rsidRPr="00DE2F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D2D19" w:rsidRPr="00BB60BF" w:rsidRDefault="006D2D19" w:rsidP="00E00C02">
            <w:pPr>
              <w:pStyle w:val="Akapitzlist"/>
              <w:spacing w:line="264" w:lineRule="exact"/>
              <w:ind w:left="525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0C02" w:rsidRPr="001528C6" w:rsidRDefault="00E00C02" w:rsidP="00E00C02">
            <w:pPr>
              <w:pStyle w:val="Akapitzlist"/>
              <w:spacing w:line="264" w:lineRule="exact"/>
              <w:ind w:left="52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A6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E00C02" w:rsidRPr="001528C6" w:rsidTr="00E00C02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E00C02" w:rsidRPr="00D7726D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  <w:r>
              <w:rPr>
                <w:rFonts w:cs="Arial"/>
                <w:szCs w:val="20"/>
              </w:rPr>
              <w:t>Nr postępowania</w:t>
            </w:r>
            <w:r w:rsidRPr="00893A3D">
              <w:rPr>
                <w:rFonts w:cs="Arial"/>
                <w:szCs w:val="20"/>
              </w:rPr>
              <w:t xml:space="preserve">: </w:t>
            </w:r>
            <w:r w:rsidRPr="00D7726D">
              <w:rPr>
                <w:rFonts w:cs="Arial"/>
                <w:szCs w:val="20"/>
              </w:rPr>
              <w:t xml:space="preserve"> </w:t>
            </w:r>
            <w:r w:rsidR="006D2D19" w:rsidRPr="00041171">
              <w:rPr>
                <w:b/>
              </w:rPr>
              <w:t xml:space="preserve"> </w:t>
            </w:r>
            <w:r w:rsidR="003E24E8">
              <w:t xml:space="preserve"> </w:t>
            </w:r>
            <w:r w:rsidR="003E24E8" w:rsidRPr="003E24E8">
              <w:rPr>
                <w:b/>
              </w:rPr>
              <w:t>PŚ/VPOL/VPOZ/</w:t>
            </w:r>
            <w:r w:rsidR="006300DA">
              <w:rPr>
                <w:b/>
              </w:rPr>
              <w:t>1</w:t>
            </w:r>
            <w:r w:rsidR="003E24E8" w:rsidRPr="003E24E8">
              <w:rPr>
                <w:b/>
              </w:rPr>
              <w:t>/2019</w:t>
            </w:r>
          </w:p>
          <w:p w:rsidR="00E00C02" w:rsidRPr="00BB60BF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 w:val="16"/>
                <w:szCs w:val="16"/>
              </w:rPr>
            </w:pPr>
          </w:p>
          <w:p w:rsidR="00E00C02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893A3D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before="120" w:after="120"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before="120" w:after="120"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spacing w:line="240" w:lineRule="auto"/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rPr>
                <w:rFonts w:cs="Arial"/>
                <w:bCs/>
                <w:color w:val="002248"/>
                <w:szCs w:val="20"/>
              </w:rPr>
            </w:pPr>
          </w:p>
          <w:p w:rsidR="00E00C02" w:rsidRPr="001528C6" w:rsidRDefault="00E00C02" w:rsidP="00E00C02">
            <w:pPr>
              <w:tabs>
                <w:tab w:val="left" w:pos="708"/>
                <w:tab w:val="left" w:pos="1416"/>
                <w:tab w:val="left" w:pos="1830"/>
              </w:tabs>
              <w:rPr>
                <w:rFonts w:cs="Arial"/>
                <w:szCs w:val="20"/>
              </w:rPr>
            </w:pPr>
          </w:p>
          <w:p w:rsidR="00E00C02" w:rsidRPr="001528C6" w:rsidRDefault="00E00C02" w:rsidP="00E00C02">
            <w:pPr>
              <w:spacing w:line="264" w:lineRule="exact"/>
              <w:ind w:left="4820"/>
              <w:rPr>
                <w:rFonts w:cs="Arial"/>
                <w:szCs w:val="20"/>
              </w:rPr>
            </w:pPr>
          </w:p>
        </w:tc>
      </w:tr>
    </w:tbl>
    <w:p w:rsidR="006D2D19" w:rsidRPr="00BB60BF" w:rsidRDefault="006D2D19" w:rsidP="001C7D2E">
      <w:pPr>
        <w:spacing w:line="240" w:lineRule="auto"/>
        <w:jc w:val="both"/>
        <w:rPr>
          <w:rFonts w:cs="Arial"/>
          <w:b/>
          <w:i/>
          <w:color w:val="222222"/>
          <w:sz w:val="16"/>
          <w:szCs w:val="16"/>
          <w:u w:val="single"/>
          <w:shd w:val="clear" w:color="auto" w:fill="FFFFFF"/>
        </w:rPr>
      </w:pPr>
    </w:p>
    <w:p w:rsidR="003E24E8" w:rsidRPr="003E24E8" w:rsidRDefault="00C636FB" w:rsidP="003E24E8">
      <w:pPr>
        <w:spacing w:line="240" w:lineRule="auto"/>
        <w:jc w:val="both"/>
        <w:rPr>
          <w:rFonts w:cs="Arial"/>
          <w:b/>
          <w:bCs/>
          <w:i/>
          <w:color w:val="222222"/>
          <w:szCs w:val="20"/>
          <w:u w:val="single"/>
          <w:shd w:val="clear" w:color="auto" w:fill="FFFFFF"/>
        </w:rPr>
      </w:pPr>
      <w:r w:rsidRPr="00C636FB">
        <w:rPr>
          <w:rFonts w:cs="Arial"/>
          <w:b/>
          <w:i/>
          <w:color w:val="222222"/>
          <w:szCs w:val="20"/>
          <w:u w:val="single"/>
          <w:shd w:val="clear" w:color="auto" w:fill="FFFFFF"/>
        </w:rPr>
        <w:t xml:space="preserve">Dotyczy postępowania na Wykonanie robót budowlanych w zakresie: </w:t>
      </w:r>
      <w:r w:rsidR="006300DA" w:rsidRPr="006300DA">
        <w:rPr>
          <w:rFonts w:cs="Arial"/>
          <w:b/>
          <w:bCs/>
          <w:i/>
          <w:color w:val="222222"/>
          <w:szCs w:val="20"/>
          <w:u w:val="single"/>
          <w:shd w:val="clear" w:color="auto" w:fill="FFFFFF"/>
        </w:rPr>
        <w:t xml:space="preserve">Połączenie systemów ciepłowniczych w Świebodzinie </w:t>
      </w:r>
      <w:r w:rsidR="003E24E8" w:rsidRPr="003E24E8">
        <w:rPr>
          <w:rFonts w:cs="Arial"/>
          <w:bCs/>
          <w:i/>
          <w:color w:val="222222"/>
          <w:szCs w:val="20"/>
          <w:u w:val="single"/>
          <w:shd w:val="clear" w:color="auto" w:fill="FFFFFF"/>
        </w:rPr>
        <w:t>w podziale na zadania:</w:t>
      </w:r>
    </w:p>
    <w:p w:rsidR="006300DA" w:rsidRPr="00BB60BF" w:rsidRDefault="006300DA" w:rsidP="00BB60BF">
      <w:pPr>
        <w:spacing w:line="240" w:lineRule="auto"/>
        <w:ind w:left="993" w:hanging="993"/>
        <w:jc w:val="both"/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</w:pPr>
      <w:r w:rsidRPr="00BB60BF"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  <w:t>Zadanie 1 – Budowa wodnej sieci ciepłowniczej w technologii rur preizolowanych, łączącej systemy ciepłownicze w Świebodzinie, od komory K33/1, zlokalizowanej na działce 240/20 z obrębu 1, do granicy działki nr 121/8 z obrębu 2, zlokalizowanej przy ul. Sukienniczej w Świebodzinie, (długość ok. 722 m, DN200/315 mm).</w:t>
      </w:r>
    </w:p>
    <w:p w:rsidR="006300DA" w:rsidRPr="00BB60BF" w:rsidRDefault="006300DA" w:rsidP="00BB60BF">
      <w:pPr>
        <w:spacing w:line="240" w:lineRule="auto"/>
        <w:ind w:left="993" w:hanging="993"/>
        <w:jc w:val="both"/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</w:pPr>
      <w:r w:rsidRPr="00BB60BF"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  <w:t>Zadanie 2 – Budowa wodnej sieci ciepłowniczej w technologii rur preizolowanych, łączącej systemy ciepłownicze w Świebodzinie, od granicy działki nr 121/8 z obrębu 2, zlokalizowanej przy ul. Sukienniczej w Świebodzinie, do granicy działki nr 520/10 z obrębu 2, zlokalizowanej przy ul. Matejki w Świebodzinie, (długość ok. 1190 m, DN200/315 mm).</w:t>
      </w:r>
    </w:p>
    <w:p w:rsidR="006300DA" w:rsidRPr="00BB60BF" w:rsidRDefault="006300DA" w:rsidP="00BB60BF">
      <w:pPr>
        <w:spacing w:line="240" w:lineRule="auto"/>
        <w:ind w:left="993" w:hanging="993"/>
        <w:jc w:val="both"/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</w:pPr>
      <w:r w:rsidRPr="00BB60BF"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  <w:t>Zadanie 3 – Budowa wodnej sieci ciepłowniczej w technologii rur preizolowanych, łączącej systemy ciepłownicze w Świebodzinie, od granicy działki nr 515/7 z obrębu 2, zlokalizowanej przy ul. Matejki w Świebodzinie, do komory L2 zlokalizowanej na</w:t>
      </w:r>
      <w:bookmarkStart w:id="0" w:name="_GoBack"/>
      <w:bookmarkEnd w:id="0"/>
      <w:r w:rsidRPr="00BB60BF"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  <w:t xml:space="preserve"> działce 346/59 z obrębu 2, wraz z wykonaniem, na działce 521/4 z obrębu 2, przejścia pod torami kolejowymi, (długość ok. 397 m, DN200/315 mm).</w:t>
      </w:r>
    </w:p>
    <w:p w:rsidR="00C636FB" w:rsidRPr="00BB60BF" w:rsidRDefault="006300DA" w:rsidP="00BB60BF">
      <w:pPr>
        <w:spacing w:line="240" w:lineRule="auto"/>
        <w:ind w:left="993" w:hanging="993"/>
        <w:jc w:val="both"/>
        <w:rPr>
          <w:rFonts w:cs="Arial"/>
          <w:i/>
          <w:color w:val="222222"/>
          <w:sz w:val="18"/>
          <w:szCs w:val="18"/>
          <w:u w:val="single"/>
          <w:shd w:val="clear" w:color="auto" w:fill="FFFFFF"/>
        </w:rPr>
      </w:pPr>
      <w:r w:rsidRPr="00BB60BF">
        <w:rPr>
          <w:rFonts w:cs="Arial"/>
          <w:bCs/>
          <w:i/>
          <w:color w:val="222222"/>
          <w:sz w:val="18"/>
          <w:szCs w:val="18"/>
          <w:u w:val="single"/>
          <w:shd w:val="clear" w:color="auto" w:fill="FFFFFF"/>
        </w:rPr>
        <w:t>Zadanie 4 – Budowa przepompowni wody sieciowej przy ul. Sukienniczej w Świebodzinie, na działce nr 121/8 z obrębu 2, wraz z przyłączami. Budowa wodnej sieci ciepłowniczej w technologii rur preizolowanych, łączącej systemy ciepłownicze w Świebodzinie, na działce nr 121/8 z obrębu 2, (długość ok. 50 m, DN200/315 mm).</w:t>
      </w:r>
    </w:p>
    <w:p w:rsidR="006D2D19" w:rsidRDefault="006D2D19" w:rsidP="008E748F">
      <w:pPr>
        <w:spacing w:line="240" w:lineRule="auto"/>
        <w:jc w:val="center"/>
        <w:rPr>
          <w:rFonts w:cs="Arial"/>
          <w:b/>
          <w:bCs/>
          <w:spacing w:val="10"/>
          <w:szCs w:val="20"/>
          <w:u w:val="single"/>
        </w:rPr>
      </w:pPr>
    </w:p>
    <w:p w:rsidR="006D2D19" w:rsidRDefault="006D2D19" w:rsidP="008E748F">
      <w:pPr>
        <w:spacing w:line="240" w:lineRule="auto"/>
        <w:jc w:val="center"/>
        <w:rPr>
          <w:rFonts w:cs="Arial"/>
          <w:b/>
          <w:bCs/>
          <w:spacing w:val="10"/>
          <w:szCs w:val="20"/>
          <w:u w:val="single"/>
        </w:rPr>
      </w:pPr>
    </w:p>
    <w:p w:rsidR="00763D16" w:rsidRPr="009E3326" w:rsidRDefault="003C4F4D" w:rsidP="008E748F">
      <w:pPr>
        <w:spacing w:line="240" w:lineRule="auto"/>
        <w:jc w:val="center"/>
        <w:rPr>
          <w:rFonts w:cs="Arial"/>
          <w:b/>
          <w:szCs w:val="20"/>
          <w:u w:val="single"/>
        </w:rPr>
      </w:pPr>
      <w:r w:rsidRPr="003C4F4D">
        <w:rPr>
          <w:rFonts w:cs="Arial"/>
          <w:b/>
          <w:bCs/>
          <w:spacing w:val="10"/>
          <w:szCs w:val="20"/>
          <w:u w:val="single"/>
        </w:rPr>
        <w:t xml:space="preserve">ZAWIADOMIENIE O </w:t>
      </w:r>
      <w:r w:rsidRPr="003C4F4D">
        <w:rPr>
          <w:rFonts w:cs="Arial"/>
          <w:b/>
          <w:szCs w:val="20"/>
          <w:u w:val="single"/>
        </w:rPr>
        <w:t>ZAMKNIĘCIU POSTĘPOWANIA</w:t>
      </w:r>
      <w:r w:rsidR="001C7D2E">
        <w:rPr>
          <w:rFonts w:cs="Arial"/>
          <w:b/>
          <w:szCs w:val="20"/>
          <w:u w:val="single"/>
        </w:rPr>
        <w:t xml:space="preserve"> </w:t>
      </w:r>
    </w:p>
    <w:p w:rsidR="006D2D19" w:rsidRDefault="006D2D19" w:rsidP="00205C4F">
      <w:pPr>
        <w:spacing w:line="240" w:lineRule="auto"/>
        <w:jc w:val="both"/>
        <w:rPr>
          <w:rFonts w:cs="Arial"/>
          <w:szCs w:val="20"/>
        </w:rPr>
      </w:pPr>
    </w:p>
    <w:p w:rsidR="00205C4F" w:rsidRPr="00A53B49" w:rsidRDefault="00175157" w:rsidP="00205C4F">
      <w:pPr>
        <w:spacing w:line="240" w:lineRule="auto"/>
        <w:jc w:val="both"/>
        <w:rPr>
          <w:rFonts w:cs="Arial"/>
          <w:szCs w:val="20"/>
        </w:rPr>
      </w:pPr>
      <w:proofErr w:type="spellStart"/>
      <w:r w:rsidRPr="00A53B49">
        <w:rPr>
          <w:rFonts w:cs="Arial"/>
          <w:szCs w:val="20"/>
        </w:rPr>
        <w:t>Veolia</w:t>
      </w:r>
      <w:proofErr w:type="spellEnd"/>
      <w:r w:rsidRPr="00A53B49">
        <w:rPr>
          <w:rFonts w:cs="Arial"/>
          <w:szCs w:val="20"/>
        </w:rPr>
        <w:t xml:space="preserve"> </w:t>
      </w:r>
      <w:r w:rsidR="00D7726D" w:rsidRPr="00A53B49">
        <w:rPr>
          <w:rFonts w:cs="Arial"/>
          <w:szCs w:val="20"/>
        </w:rPr>
        <w:t>Energia Polska SA</w:t>
      </w:r>
      <w:r w:rsidRPr="00A53B49">
        <w:rPr>
          <w:rFonts w:cs="Arial"/>
          <w:szCs w:val="20"/>
        </w:rPr>
        <w:t xml:space="preserve"> działając w imieniu Zamawiającego - </w:t>
      </w:r>
      <w:proofErr w:type="spellStart"/>
      <w:r w:rsidRPr="00A53B49">
        <w:rPr>
          <w:rFonts w:cs="Arial"/>
          <w:szCs w:val="20"/>
        </w:rPr>
        <w:t>Veolia</w:t>
      </w:r>
      <w:proofErr w:type="spellEnd"/>
      <w:r w:rsidRPr="00A53B49">
        <w:rPr>
          <w:rFonts w:cs="Arial"/>
          <w:szCs w:val="20"/>
        </w:rPr>
        <w:t xml:space="preserve"> Energia </w:t>
      </w:r>
      <w:r w:rsidR="00292041">
        <w:rPr>
          <w:rFonts w:cs="Arial"/>
          <w:szCs w:val="20"/>
        </w:rPr>
        <w:t>Poznań</w:t>
      </w:r>
      <w:r w:rsidRPr="00A53B49">
        <w:rPr>
          <w:rFonts w:cs="Arial"/>
          <w:szCs w:val="20"/>
        </w:rPr>
        <w:t xml:space="preserve"> S.A. informuje</w:t>
      </w:r>
      <w:r w:rsidR="00BC0CD1" w:rsidRPr="00A53B49">
        <w:rPr>
          <w:rFonts w:cs="Arial"/>
          <w:szCs w:val="20"/>
        </w:rPr>
        <w:t>,</w:t>
      </w:r>
      <w:r w:rsidRPr="00A53B49">
        <w:rPr>
          <w:rFonts w:cs="Arial"/>
          <w:szCs w:val="20"/>
        </w:rPr>
        <w:t xml:space="preserve"> że </w:t>
      </w:r>
      <w:r w:rsidR="004273A5" w:rsidRPr="00A53B49">
        <w:rPr>
          <w:rFonts w:cs="Arial"/>
          <w:szCs w:val="20"/>
        </w:rPr>
        <w:t xml:space="preserve">na podstawie Rozdziału </w:t>
      </w:r>
      <w:r w:rsidR="006D2D19">
        <w:rPr>
          <w:rFonts w:cs="Arial"/>
          <w:szCs w:val="20"/>
        </w:rPr>
        <w:t>XIX</w:t>
      </w:r>
      <w:r w:rsidR="004273A5" w:rsidRPr="00A53B49">
        <w:rPr>
          <w:rFonts w:cs="Arial"/>
          <w:szCs w:val="20"/>
        </w:rPr>
        <w:t xml:space="preserve"> pkt 2 Części I SWZ w zw. z art. 70</w:t>
      </w:r>
      <w:r w:rsidR="002033C3" w:rsidRPr="00A53B49">
        <w:rPr>
          <w:rFonts w:cs="Arial"/>
          <w:szCs w:val="20"/>
        </w:rPr>
        <w:t>(3)</w:t>
      </w:r>
      <w:r w:rsidR="004273A5" w:rsidRPr="00A53B49">
        <w:rPr>
          <w:rFonts w:cs="Arial"/>
          <w:szCs w:val="20"/>
        </w:rPr>
        <w:t xml:space="preserve"> § 1</w:t>
      </w:r>
      <w:r w:rsidRPr="00A53B49">
        <w:rPr>
          <w:rFonts w:cs="Arial"/>
          <w:szCs w:val="20"/>
        </w:rPr>
        <w:t xml:space="preserve"> Kodeksu Cywilnego, </w:t>
      </w:r>
      <w:r w:rsidR="004273A5" w:rsidRPr="00A53B49">
        <w:rPr>
          <w:rFonts w:cs="Arial"/>
          <w:szCs w:val="20"/>
        </w:rPr>
        <w:t>niniejszym zamyka bez wyboru oferty najkorzystniejszej postępowanie</w:t>
      </w:r>
      <w:r w:rsidR="00FC313E" w:rsidRPr="00A53B49">
        <w:rPr>
          <w:rFonts w:cs="Arial"/>
          <w:szCs w:val="20"/>
        </w:rPr>
        <w:t xml:space="preserve"> nr </w:t>
      </w:r>
      <w:r w:rsidR="003E24E8" w:rsidRPr="003E24E8">
        <w:rPr>
          <w:rFonts w:cs="Arial"/>
          <w:szCs w:val="20"/>
        </w:rPr>
        <w:t>PŚ/VPOL/VPOZ/</w:t>
      </w:r>
      <w:r w:rsidR="00BB60BF">
        <w:rPr>
          <w:rFonts w:cs="Arial"/>
          <w:szCs w:val="20"/>
        </w:rPr>
        <w:t>1</w:t>
      </w:r>
      <w:r w:rsidR="003E24E8" w:rsidRPr="003E24E8">
        <w:rPr>
          <w:rFonts w:cs="Arial"/>
          <w:szCs w:val="20"/>
        </w:rPr>
        <w:t>/2019</w:t>
      </w:r>
      <w:r w:rsidR="003E24E8">
        <w:rPr>
          <w:rFonts w:cs="Arial"/>
          <w:szCs w:val="20"/>
        </w:rPr>
        <w:t xml:space="preserve"> </w:t>
      </w:r>
      <w:r w:rsidR="00205C4F" w:rsidRPr="00A53B49">
        <w:rPr>
          <w:rFonts w:cs="Arial"/>
          <w:szCs w:val="20"/>
        </w:rPr>
        <w:t xml:space="preserve">na </w:t>
      </w:r>
      <w:r w:rsidR="00E84E03" w:rsidRPr="00A53B49">
        <w:rPr>
          <w:rFonts w:cs="Arial"/>
          <w:szCs w:val="20"/>
        </w:rPr>
        <w:t>w</w:t>
      </w:r>
      <w:r w:rsidR="00205C4F" w:rsidRPr="00A53B49">
        <w:rPr>
          <w:rFonts w:cs="Arial"/>
          <w:szCs w:val="20"/>
        </w:rPr>
        <w:t>ykonanie robót budowlanych w zakresie</w:t>
      </w:r>
      <w:r w:rsidR="00D7726D" w:rsidRPr="00A53B49">
        <w:rPr>
          <w:rFonts w:cs="Arial"/>
          <w:szCs w:val="20"/>
        </w:rPr>
        <w:t xml:space="preserve"> będący</w:t>
      </w:r>
      <w:r w:rsidR="006D2D19">
        <w:rPr>
          <w:rFonts w:cs="Arial"/>
          <w:szCs w:val="20"/>
        </w:rPr>
        <w:t>m</w:t>
      </w:r>
      <w:r w:rsidR="00D7726D" w:rsidRPr="00A53B49">
        <w:rPr>
          <w:rFonts w:cs="Arial"/>
          <w:szCs w:val="20"/>
        </w:rPr>
        <w:t xml:space="preserve"> przedmiotem z</w:t>
      </w:r>
      <w:r w:rsidR="00B555FF">
        <w:rPr>
          <w:rFonts w:cs="Arial"/>
          <w:szCs w:val="20"/>
        </w:rPr>
        <w:t>a</w:t>
      </w:r>
      <w:r w:rsidR="00D7726D" w:rsidRPr="00A53B49">
        <w:rPr>
          <w:rFonts w:cs="Arial"/>
          <w:szCs w:val="20"/>
        </w:rPr>
        <w:t>mówienia.</w:t>
      </w:r>
      <w:r w:rsidR="00205C4F" w:rsidRPr="00A53B49">
        <w:rPr>
          <w:rFonts w:cs="Arial"/>
          <w:szCs w:val="20"/>
        </w:rPr>
        <w:t xml:space="preserve"> </w:t>
      </w:r>
    </w:p>
    <w:p w:rsidR="008E748F" w:rsidRDefault="008E748F" w:rsidP="008E748F">
      <w:pPr>
        <w:spacing w:line="240" w:lineRule="auto"/>
        <w:jc w:val="both"/>
        <w:rPr>
          <w:rFonts w:cs="Arial"/>
          <w:color w:val="222222"/>
          <w:sz w:val="19"/>
          <w:szCs w:val="19"/>
        </w:rPr>
      </w:pPr>
    </w:p>
    <w:p w:rsidR="00175157" w:rsidRPr="00175157" w:rsidRDefault="00175157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  <w:r w:rsidRPr="00175157">
        <w:rPr>
          <w:rFonts w:cs="Arial"/>
          <w:i/>
          <w:szCs w:val="20"/>
        </w:rPr>
        <w:t>Zatwierdzam</w:t>
      </w:r>
    </w:p>
    <w:p w:rsidR="00175157" w:rsidRDefault="00175157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  <w:r w:rsidRPr="00175157">
        <w:rPr>
          <w:rFonts w:cs="Arial"/>
          <w:i/>
          <w:szCs w:val="20"/>
        </w:rPr>
        <w:t>/-/Barbara Wrona</w:t>
      </w:r>
    </w:p>
    <w:p w:rsidR="002A4531" w:rsidRDefault="002A4531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BB60BF" w:rsidRDefault="00BB60BF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BB60BF" w:rsidRDefault="00BB60BF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BB60BF" w:rsidRDefault="00BB60BF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BB60BF" w:rsidRDefault="00BB60BF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2A4531" w:rsidRDefault="002A4531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</w:pPr>
    </w:p>
    <w:p w:rsidR="0019725F" w:rsidRPr="00175157" w:rsidRDefault="0019725F" w:rsidP="00324D97">
      <w:pPr>
        <w:shd w:val="clear" w:color="auto" w:fill="FFFFFF"/>
        <w:spacing w:line="240" w:lineRule="auto"/>
        <w:ind w:left="5812" w:hanging="425"/>
        <w:rPr>
          <w:rFonts w:cs="Arial"/>
          <w:i/>
          <w:szCs w:val="20"/>
        </w:rPr>
        <w:sectPr w:rsidR="0019725F" w:rsidRPr="00175157" w:rsidSect="00E00C0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669" w:right="1418" w:bottom="1979" w:left="1418" w:header="0" w:footer="2061" w:gutter="0"/>
          <w:cols w:space="708"/>
          <w:titlePg/>
          <w:docGrid w:linePitch="360"/>
        </w:sectPr>
      </w:pPr>
    </w:p>
    <w:p w:rsidR="00480ADA" w:rsidRPr="008C1E5F" w:rsidRDefault="00480ADA" w:rsidP="00480ADA">
      <w:pPr>
        <w:spacing w:line="240" w:lineRule="auto"/>
        <w:ind w:right="-567"/>
        <w:rPr>
          <w:rFonts w:cs="Arial"/>
          <w:sz w:val="16"/>
          <w:szCs w:val="16"/>
          <w:u w:val="single"/>
        </w:rPr>
      </w:pPr>
      <w:r w:rsidRPr="008C1E5F">
        <w:rPr>
          <w:rFonts w:cs="Arial"/>
          <w:sz w:val="16"/>
          <w:szCs w:val="16"/>
          <w:u w:val="single"/>
        </w:rPr>
        <w:lastRenderedPageBreak/>
        <w:t>Otrzymują:</w:t>
      </w:r>
    </w:p>
    <w:p w:rsidR="00480ADA" w:rsidRPr="004F3A40" w:rsidRDefault="00480ADA" w:rsidP="00480ADA">
      <w:pPr>
        <w:spacing w:line="240" w:lineRule="auto"/>
        <w:ind w:hanging="1"/>
        <w:rPr>
          <w:rFonts w:cs="Arial"/>
          <w:sz w:val="16"/>
          <w:szCs w:val="16"/>
        </w:rPr>
      </w:pPr>
      <w:r w:rsidRPr="004F3A40">
        <w:rPr>
          <w:rFonts w:cs="Arial"/>
          <w:sz w:val="16"/>
          <w:szCs w:val="16"/>
        </w:rPr>
        <w:t>1 x Wykonawcy wg rozdzielnika:</w:t>
      </w:r>
    </w:p>
    <w:p w:rsidR="002A4531" w:rsidRPr="002A4531" w:rsidRDefault="0019725F" w:rsidP="002A453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A4531">
        <w:rPr>
          <w:rFonts w:ascii="Arial" w:hAnsi="Arial" w:cs="Arial"/>
          <w:sz w:val="16"/>
          <w:szCs w:val="16"/>
        </w:rPr>
        <w:t xml:space="preserve">KONSORCJUM: </w:t>
      </w:r>
      <w:r w:rsidR="006300DA" w:rsidRPr="002A4531">
        <w:rPr>
          <w:rFonts w:ascii="Arial" w:hAnsi="Arial" w:cs="Arial"/>
          <w:sz w:val="16"/>
          <w:szCs w:val="16"/>
        </w:rPr>
        <w:t xml:space="preserve">ZIEM-BUD Sp. z o.o. </w:t>
      </w:r>
      <w:proofErr w:type="spellStart"/>
      <w:r w:rsidR="006300DA" w:rsidRPr="002A4531">
        <w:rPr>
          <w:rFonts w:ascii="Arial" w:hAnsi="Arial" w:cs="Arial"/>
          <w:sz w:val="16"/>
          <w:szCs w:val="16"/>
        </w:rPr>
        <w:t>Sp.K</w:t>
      </w:r>
      <w:proofErr w:type="spellEnd"/>
      <w:r w:rsidR="002A4531" w:rsidRPr="002A4531">
        <w:rPr>
          <w:rFonts w:ascii="Arial" w:hAnsi="Arial" w:cs="Arial"/>
          <w:sz w:val="16"/>
          <w:szCs w:val="16"/>
        </w:rPr>
        <w:t>.</w:t>
      </w:r>
      <w:r w:rsidR="006300DA" w:rsidRPr="002A4531">
        <w:rPr>
          <w:rFonts w:ascii="Arial" w:hAnsi="Arial" w:cs="Arial"/>
          <w:sz w:val="16"/>
          <w:szCs w:val="16"/>
        </w:rPr>
        <w:t>, DOMTOM PLUS Sp. z o.o.;</w:t>
      </w:r>
      <w:r w:rsidR="002A4531" w:rsidRPr="002A4531">
        <w:rPr>
          <w:rFonts w:ascii="Arial" w:hAnsi="Arial" w:cs="Arial"/>
          <w:sz w:val="16"/>
          <w:szCs w:val="16"/>
        </w:rPr>
        <w:t xml:space="preserve"> </w:t>
      </w:r>
      <w:r w:rsidR="006300DA" w:rsidRPr="002A4531">
        <w:rPr>
          <w:rFonts w:ascii="Arial" w:hAnsi="Arial" w:cs="Arial"/>
          <w:sz w:val="16"/>
          <w:szCs w:val="16"/>
        </w:rPr>
        <w:t xml:space="preserve">PW „WARMETECH I” Zbigniew </w:t>
      </w:r>
      <w:proofErr w:type="spellStart"/>
      <w:r w:rsidR="006300DA" w:rsidRPr="002A4531">
        <w:rPr>
          <w:rFonts w:ascii="Arial" w:hAnsi="Arial" w:cs="Arial"/>
          <w:sz w:val="16"/>
          <w:szCs w:val="16"/>
        </w:rPr>
        <w:t>Prajs</w:t>
      </w:r>
      <w:proofErr w:type="spellEnd"/>
      <w:r w:rsidR="006300DA" w:rsidRPr="002A4531">
        <w:rPr>
          <w:rFonts w:ascii="Arial" w:hAnsi="Arial" w:cs="Arial"/>
          <w:sz w:val="16"/>
          <w:szCs w:val="16"/>
        </w:rPr>
        <w:t xml:space="preserve"> </w:t>
      </w:r>
    </w:p>
    <w:p w:rsidR="002A4531" w:rsidRPr="002A4531" w:rsidRDefault="002A4531" w:rsidP="002A453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A4531">
        <w:rPr>
          <w:rFonts w:ascii="Arial" w:hAnsi="Arial" w:cs="Arial"/>
          <w:sz w:val="16"/>
          <w:szCs w:val="16"/>
        </w:rPr>
        <w:t>TERMOEKOLOGIA Sp. z o.o</w:t>
      </w:r>
      <w:r>
        <w:rPr>
          <w:rFonts w:ascii="Arial" w:hAnsi="Arial" w:cs="Arial"/>
          <w:sz w:val="16"/>
          <w:szCs w:val="16"/>
        </w:rPr>
        <w:t>.</w:t>
      </w:r>
    </w:p>
    <w:p w:rsidR="002A4531" w:rsidRDefault="00292041" w:rsidP="0029204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92041">
        <w:rPr>
          <w:rFonts w:ascii="Arial" w:hAnsi="Arial" w:cs="Arial"/>
          <w:sz w:val="16"/>
          <w:szCs w:val="16"/>
        </w:rPr>
        <w:t xml:space="preserve">Przedsiębiorstwo Usług Ciepłowniczych </w:t>
      </w:r>
      <w:r>
        <w:rPr>
          <w:rFonts w:ascii="Arial" w:hAnsi="Arial" w:cs="Arial"/>
          <w:sz w:val="16"/>
          <w:szCs w:val="16"/>
        </w:rPr>
        <w:t>„</w:t>
      </w:r>
      <w:r w:rsidR="002A4531" w:rsidRPr="002A4531">
        <w:rPr>
          <w:rFonts w:ascii="Arial" w:hAnsi="Arial" w:cs="Arial"/>
          <w:sz w:val="16"/>
          <w:szCs w:val="16"/>
        </w:rPr>
        <w:t xml:space="preserve">MAX - REM" Sp. z o.o. </w:t>
      </w:r>
      <w:proofErr w:type="spellStart"/>
      <w:r w:rsidR="002A4531" w:rsidRPr="002A4531">
        <w:rPr>
          <w:rFonts w:ascii="Arial" w:hAnsi="Arial" w:cs="Arial"/>
          <w:sz w:val="16"/>
          <w:szCs w:val="16"/>
        </w:rPr>
        <w:t>Sp.K</w:t>
      </w:r>
      <w:proofErr w:type="spellEnd"/>
      <w:r w:rsidR="002A4531">
        <w:rPr>
          <w:rFonts w:ascii="Arial" w:hAnsi="Arial" w:cs="Arial"/>
          <w:sz w:val="16"/>
          <w:szCs w:val="16"/>
        </w:rPr>
        <w:t>.,</w:t>
      </w:r>
    </w:p>
    <w:p w:rsidR="00292041" w:rsidRPr="002A4531" w:rsidRDefault="00292041" w:rsidP="0029204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92041">
        <w:rPr>
          <w:rFonts w:ascii="Arial" w:hAnsi="Arial" w:cs="Arial"/>
          <w:sz w:val="16"/>
          <w:szCs w:val="16"/>
        </w:rPr>
        <w:t>ENVIROTECH Sp. z o.o</w:t>
      </w:r>
      <w:r>
        <w:rPr>
          <w:rFonts w:ascii="Arial" w:hAnsi="Arial" w:cs="Arial"/>
          <w:sz w:val="16"/>
          <w:szCs w:val="16"/>
        </w:rPr>
        <w:t>.</w:t>
      </w:r>
    </w:p>
    <w:p w:rsidR="002A4531" w:rsidRDefault="002A4531" w:rsidP="002A453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A4531">
        <w:rPr>
          <w:rFonts w:ascii="Arial" w:hAnsi="Arial" w:cs="Arial"/>
          <w:sz w:val="16"/>
          <w:szCs w:val="16"/>
        </w:rPr>
        <w:t>METROLOG Sp. z o.o</w:t>
      </w:r>
      <w:r>
        <w:rPr>
          <w:rFonts w:ascii="Arial" w:hAnsi="Arial" w:cs="Arial"/>
          <w:sz w:val="16"/>
          <w:szCs w:val="16"/>
        </w:rPr>
        <w:t>.</w:t>
      </w:r>
    </w:p>
    <w:p w:rsidR="00292041" w:rsidRDefault="00292041" w:rsidP="00292041">
      <w:pPr>
        <w:pStyle w:val="Akapitzlist"/>
        <w:numPr>
          <w:ilvl w:val="0"/>
          <w:numId w:val="30"/>
        </w:numPr>
        <w:ind w:left="567"/>
        <w:rPr>
          <w:rFonts w:ascii="Arial" w:hAnsi="Arial" w:cs="Arial"/>
          <w:sz w:val="16"/>
          <w:szCs w:val="16"/>
        </w:rPr>
      </w:pPr>
      <w:r w:rsidRPr="00292041">
        <w:rPr>
          <w:rFonts w:ascii="Arial" w:hAnsi="Arial" w:cs="Arial"/>
          <w:sz w:val="16"/>
          <w:szCs w:val="16"/>
        </w:rPr>
        <w:t>Przedsiębiorstwo Specjalistyczne ENERGOTERM Sp. z o.o</w:t>
      </w:r>
      <w:r>
        <w:rPr>
          <w:rFonts w:ascii="Arial" w:hAnsi="Arial" w:cs="Arial"/>
          <w:sz w:val="16"/>
          <w:szCs w:val="16"/>
        </w:rPr>
        <w:t>.</w:t>
      </w:r>
    </w:p>
    <w:p w:rsidR="001A6BFD" w:rsidRPr="003E24E8" w:rsidRDefault="00480ADA" w:rsidP="00480ADA">
      <w:pPr>
        <w:spacing w:line="240" w:lineRule="auto"/>
        <w:ind w:hanging="1"/>
        <w:rPr>
          <w:rFonts w:cs="Arial"/>
          <w:b/>
          <w:color w:val="222222"/>
          <w:szCs w:val="20"/>
          <w:lang w:val="en-US"/>
        </w:rPr>
      </w:pPr>
      <w:r w:rsidRPr="003E24E8">
        <w:rPr>
          <w:rFonts w:cs="Arial"/>
          <w:sz w:val="16"/>
          <w:szCs w:val="16"/>
          <w:lang w:val="en-US"/>
        </w:rPr>
        <w:t xml:space="preserve">1 x a/a </w:t>
      </w:r>
    </w:p>
    <w:sectPr w:rsidR="001A6BFD" w:rsidRPr="003E24E8" w:rsidSect="00E00C02">
      <w:headerReference w:type="default" r:id="rId14"/>
      <w:footerReference w:type="default" r:id="rId15"/>
      <w:type w:val="continuous"/>
      <w:pgSz w:w="11906" w:h="16838" w:code="9"/>
      <w:pgMar w:top="2669" w:right="1418" w:bottom="2269" w:left="1418" w:header="0" w:footer="92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273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C3" w:rsidRDefault="009823C3">
      <w:r>
        <w:separator/>
      </w:r>
    </w:p>
  </w:endnote>
  <w:endnote w:type="continuationSeparator" w:id="0">
    <w:p w:rsidR="009823C3" w:rsidRDefault="009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57" w:rsidRDefault="00175157" w:rsidP="003826F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5157" w:rsidRDefault="00175157" w:rsidP="003826F3">
    <w:pPr>
      <w:pStyle w:val="Stopka"/>
      <w:ind w:right="360" w:firstLine="360"/>
    </w:pPr>
    <w:r>
      <w:rPr>
        <w:noProof/>
      </w:rPr>
      <w:drawing>
        <wp:anchor distT="0" distB="0" distL="114300" distR="114300" simplePos="0" relativeHeight="251679232" behindDoc="1" locked="0" layoutInCell="1" allowOverlap="1" wp14:anchorId="017AB9AF" wp14:editId="5C32205D">
          <wp:simplePos x="0" y="0"/>
          <wp:positionH relativeFrom="column">
            <wp:posOffset>-1371600</wp:posOffset>
          </wp:positionH>
          <wp:positionV relativeFrom="paragraph">
            <wp:posOffset>-71120</wp:posOffset>
          </wp:positionV>
          <wp:extent cx="7560310" cy="828675"/>
          <wp:effectExtent l="0" t="0" r="2540" b="9525"/>
          <wp:wrapNone/>
          <wp:docPr id="2" name="Obraz 1" descr="SPEC-pasek-listowni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PEC-pasek-listowni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57" w:rsidRDefault="00175157" w:rsidP="003826F3">
    <w:pPr>
      <w:pStyle w:val="Stopka"/>
      <w:ind w:right="360" w:firstLine="360"/>
      <w:jc w:val="lef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80256" behindDoc="1" locked="0" layoutInCell="1" allowOverlap="1" wp14:anchorId="0A10714F" wp14:editId="33D79F0B">
          <wp:simplePos x="0" y="0"/>
          <wp:positionH relativeFrom="column">
            <wp:posOffset>-1371600</wp:posOffset>
          </wp:positionH>
          <wp:positionV relativeFrom="paragraph">
            <wp:posOffset>-517525</wp:posOffset>
          </wp:positionV>
          <wp:extent cx="7560310" cy="829310"/>
          <wp:effectExtent l="0" t="0" r="2540" b="8890"/>
          <wp:wrapNone/>
          <wp:docPr id="4" name="Obraz 2" descr="SPEC-pasek-listowni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PEC-pasek-listowni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300D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57" w:rsidRPr="00435558" w:rsidRDefault="00175157" w:rsidP="00C57935">
    <w:pPr>
      <w:pStyle w:val="Stopka"/>
      <w:ind w:left="0"/>
      <w:rPr>
        <w:sz w:val="22"/>
        <w:szCs w:val="22"/>
      </w:rPr>
    </w:pPr>
  </w:p>
  <w:p w:rsidR="00175157" w:rsidRDefault="0019725F" w:rsidP="003826F3">
    <w:pPr>
      <w:pStyle w:val="Stopka"/>
      <w:ind w:left="0"/>
      <w:jc w:val="left"/>
    </w:pPr>
    <w:r>
      <w:rPr>
        <w:noProof/>
      </w:rPr>
      <w:drawing>
        <wp:anchor distT="0" distB="0" distL="114300" distR="114300" simplePos="0" relativeHeight="251687424" behindDoc="0" locked="0" layoutInCell="1" allowOverlap="1" wp14:anchorId="06F61450" wp14:editId="2975F5BD">
          <wp:simplePos x="0" y="0"/>
          <wp:positionH relativeFrom="column">
            <wp:posOffset>-357505</wp:posOffset>
          </wp:positionH>
          <wp:positionV relativeFrom="paragraph">
            <wp:posOffset>71755</wp:posOffset>
          </wp:positionV>
          <wp:extent cx="6712703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cuw nowa u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1120" cy="104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CB" w:rsidRPr="007768C6" w:rsidRDefault="00C45FCB" w:rsidP="00435558">
    <w:pPr>
      <w:pStyle w:val="Stopka"/>
      <w:ind w:left="180"/>
      <w:jc w:val="left"/>
      <w:rPr>
        <w:color w:val="49464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C3" w:rsidRDefault="009823C3">
      <w:r>
        <w:separator/>
      </w:r>
    </w:p>
  </w:footnote>
  <w:footnote w:type="continuationSeparator" w:id="0">
    <w:p w:rsidR="009823C3" w:rsidRDefault="0098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57" w:rsidRDefault="00175157">
    <w:pPr>
      <w:pStyle w:val="Nagwek"/>
      <w:tabs>
        <w:tab w:val="clear" w:pos="4536"/>
        <w:tab w:val="center" w:pos="45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57" w:rsidRDefault="00E00C02">
    <w:pPr>
      <w:pStyle w:val="Nagwek"/>
    </w:pPr>
    <w:r>
      <w:rPr>
        <w:noProof/>
      </w:rPr>
      <w:drawing>
        <wp:anchor distT="0" distB="0" distL="114300" distR="114300" simplePos="0" relativeHeight="251681280" behindDoc="0" locked="0" layoutInCell="1" allowOverlap="1" wp14:anchorId="71FD3D70" wp14:editId="1B2AE6BA">
          <wp:simplePos x="0" y="0"/>
          <wp:positionH relativeFrom="page">
            <wp:align>center</wp:align>
          </wp:positionH>
          <wp:positionV relativeFrom="page">
            <wp:posOffset>756285</wp:posOffset>
          </wp:positionV>
          <wp:extent cx="1589210" cy="419487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23288" r="10056" b="24657"/>
                  <a:stretch>
                    <a:fillRect/>
                  </a:stretch>
                </pic:blipFill>
                <pic:spPr bwMode="auto">
                  <a:xfrm>
                    <a:off x="0" y="0"/>
                    <a:ext cx="1599294" cy="42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57E23CEB" wp14:editId="1D47EAED">
              <wp:simplePos x="0" y="0"/>
              <wp:positionH relativeFrom="column">
                <wp:posOffset>-52705</wp:posOffset>
              </wp:positionH>
              <wp:positionV relativeFrom="paragraph">
                <wp:posOffset>571500</wp:posOffset>
              </wp:positionV>
              <wp:extent cx="6191250" cy="847725"/>
              <wp:effectExtent l="0" t="0" r="0" b="952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847725"/>
                        <a:chOff x="-146015" y="-75472"/>
                        <a:chExt cx="6246694" cy="848886"/>
                      </a:xfrm>
                    </wpg:grpSpPr>
                    <pic:pic xmlns:pic="http://schemas.openxmlformats.org/drawingml/2006/picture">
                      <pic:nvPicPr>
                        <pic:cNvPr id="11" name="Obraz 11" descr="\\cl-file01\dane\WYDZIALOWE\UNIA_EUROPEJSKA\2014-2020\PROMOCJA\Loga\! FE_IS_RGB-1 (3) - Kopi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765"/>
                        <a:stretch/>
                      </pic:blipFill>
                      <pic:spPr bwMode="auto">
                        <a:xfrm>
                          <a:off x="-146015" y="-75472"/>
                          <a:ext cx="1879046" cy="84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 descr="\\cl-file01\dane\WYDZIALOWE\UNIA_EUROPEJSKA\2014-2020\PROMOCJA\Loga\! FE_IS_RGB-1 (3) - Kopi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059"/>
                        <a:stretch/>
                      </pic:blipFill>
                      <pic:spPr bwMode="auto">
                        <a:xfrm>
                          <a:off x="4022677" y="-75472"/>
                          <a:ext cx="2078002" cy="84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4.15pt;margin-top:45pt;width:487.5pt;height:66.75pt;z-index:251685376;mso-width-relative:margin;mso-height-relative:margin" coordorigin="-1460,-754" coordsize="62466,8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SwAAAAYAAAAAAAAA&#10;AAAAAjcAAAsMAAAACwBGAEUAXwBJAFMAXwBSAEcAQgAtADEAAAABAAAAAAAAAAAAAAAAAAAAAAAA&#10;AAEAAAAAAAAAAAAACwwAAAI3AAAAAAAAAAAAAAAAAAAAAAEAAAAAAAAAAAAAAAAAAAAAAAAAEAAA&#10;AAEAAAAAAABudWxsAAAAAgAAAAZib3VuZHNPYmpjAAAAAQAAAAAAAFJjdDEAAAAEAAAAAFRvcCBs&#10;b25nAAAAAAAAAABMZWZ0bG9uZwAAAAAAAAAAQnRvbWxvbmcAAAI3AAAAAFJnaHRsb25nAAALD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CNwAAAABSZ2h0bG9uZwAACww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CAQEBAQEBAgICAgICAgICAgICAgIDAwMDAwMDAwMDAwMDAwMBAQEBAQEBAgEBAgMCAgIDAwMD&#10;AwMDAwMDAwMDAwMDAwMDAwMDAwMDAwMDAwMDAwMDAwMDAwMDAwMDAwMDAwMDA//AABEIAjcLDAMB&#10;EQACEQEDEQH/3QAEAWL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09P8AhXF/zLz4P/8Ah596/wDuj2v7zg+5X/yU+YP+&#10;aVp/x+46gD34/wBxNt/083/HY+tI33n71jh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en/CuL/mXnwf/wDDz71/90e1/ecH3K/+SnzB/wA0rT/j9x1AHvx/uJtv+nm/47H1&#10;pG+8/esc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6f8K4v+ZefB/8A8PPv&#10;X/3R7X95wfcr/wCSnzB/zStP+P3HUAe/H+4m2/6eb/jsfWkb7z96xw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Ve/wDMc/mdfE/+Vr0tS9zfKTdu&#10;Too9xZCrwnXHXGzcdT5/s3tLcNBTJV1+J2Xt+pnpYClJFJHJXZCvq6ahpRJCs9SktRTRze691rs9&#10;J/8AC034K777Oxu0O3vjl330bsDL5SLHQ9rPkNq9j0OAgqJhHHmd5bS279vkYKSMHXUfwhcnOg/z&#10;cE34917rcI2XvPaXY+z9rdg7C3Hht4bH3vt7Dbt2fuzbtfT5XA7l2zuHHx5XB53DZKkZoqilq6aW&#10;OeCaNirowYGx9+690p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Ad8lPkd078RujeyfkZ37vGg&#10;2J1P1Vtyq3LuzcFcdcghiZaegxGIoVPkrMlkaqSGgxlBAGmqqqaKCJWkkUH3XutYL+St/wAKX9x/&#10;zLvm/wBt/Ffsv4+5XaOE3rk92b5+MW5evsNmNyrsTrXamMTy7U+QlXRmoipp5o4Uqk3Onhojkav+&#10;GtHEstCx917rbu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T0/wCFcX/MvPg//wCHn3r/AO6P&#10;a/vOD7lf/JT5g/5pWn/H7jqAPfj/AHE23/Tzf8dj60jfefvWOH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np/wri/5l58H/wDw8+9f/dHtf3nB9yv/AJKfMH/NK0/4/cdQB78f7ibb/p5v+Ox9&#10;aRvvP3rHD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T0/4Vxf8AMvPg&#10;/wD+Hn3r/wC6Pa/vOD7lf/JT5g/5pWn/AB+46gD34/3E23/Tzf8AHY+tI33n71jh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737r3Xvfuvde9+691737r3Xvfuvde9+691737r3Xvfuvde9+691737r3Xv&#10;fuvde9+691737r3Xvfuvde9+691737r3Xvfuvde9+691737r3Xvfuvde9+691737r3Xvfuvde9+6&#10;91737r3Xvfuvde9+691737r3Xvfuvde9+69010ODwuLq8nkMbh8Xjq/NTRVGYraHH0lJV5aeBDHB&#10;Pk6mnRXndFZlRpWYgEgHn29JcXEyJHK7MsYooLEhQeIUE0APy6osUaMzooBbiQACft9fz6dPbPV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left:-1460;top:-754;width:18790;height: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JbXBAAAA2wAAAA8AAABkcnMvZG93bnJldi54bWxET0trwkAQvhf8D8sI3uomRYKkrlKlAT2V&#10;+sDrkJ1mQ7OzIbvG6K93CwVv8/E9Z7EabCN66nztWEE6TUAQl07XXCk4HorXOQgfkDU2jknBjTys&#10;lqOXBebaXfmb+n2oRAxhn6MCE0KbS+lLQxb91LXEkftxncUQYVdJ3eE1httGviVJJi3WHBsMtrQx&#10;VP7uL1ZBsTM4m/Wh+Lyd11lzSrOv4o5KTcbDxzuIQEN4iv/dWx3np/D3Szx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KJbXBAAAA2wAAAA8AAAAAAAAAAAAAAAAAnwIA&#10;AGRycy9kb3ducmV2LnhtbFBLBQYAAAAABAAEAPcAAACNAwAAAAA=&#10;">
                <v:imagedata r:id="rId3" o:title="! FE_IS_RGB-1 (3) - Kopia" cropright="36546f"/>
                <v:path arrowok="t"/>
              </v:shape>
              <v:shape id="Obraz 14" o:spid="_x0000_s1028" type="#_x0000_t75" style="position:absolute;left:40226;top:-754;width:20780;height: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FSx7BAAAA2wAAAA8AAABkcnMvZG93bnJldi54bWxET01rwkAQvRf8D8sIvRTdtLQhRFcRRdDe&#10;TNr7kB2TYHY2ZLfJ2l/fLRR6m8f7nPU2mE6MNLjWsoLnZQKCuLK65VrBR3lcZCCcR9bYWSYFd3Kw&#10;3cwe1phrO/GFxsLXIoawy1FB432fS+mqhgy6pe2JI3e1g0Ef4VBLPeAUw00nX5IklQZbjg0N9rRv&#10;qLoVX0ZBmd72fZBvl/N3OD9NdsTs8/Cu1OM87FYgPAX/L/5zn3Sc/wq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FSx7BAAAA2wAAAA8AAAAAAAAAAAAAAAAAnwIA&#10;AGRycy9kb3ducmV2LnhtbFBLBQYAAAAABAAEAPcAAACNAwAAAAA=&#10;">
                <v:imagedata r:id="rId3" o:title="! FE_IS_RGB-1 (3) - Kopia" cropleft="33462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CB" w:rsidRPr="00435558" w:rsidRDefault="00C45FCB" w:rsidP="00435558">
    <w:pPr>
      <w:pStyle w:val="Nagwek"/>
    </w:pPr>
    <w:r w:rsidRPr="00C57935">
      <w:rPr>
        <w:noProof/>
      </w:rPr>
      <w:drawing>
        <wp:anchor distT="0" distB="0" distL="114300" distR="114300" simplePos="0" relativeHeight="251677184" behindDoc="0" locked="0" layoutInCell="1" allowOverlap="1" wp14:anchorId="5DC85656" wp14:editId="69A4FAEE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971550" cy="97155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YMBOL_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2.%3.%4.%5."/>
      <w:lvlJc w:val="left"/>
      <w:pPr>
        <w:tabs>
          <w:tab w:val="num" w:pos="2662"/>
        </w:tabs>
        <w:ind w:left="2662" w:hanging="360"/>
      </w:pPr>
    </w:lvl>
    <w:lvl w:ilvl="5">
      <w:start w:val="1"/>
      <w:numFmt w:val="decimal"/>
      <w:lvlText w:val="%2.%3.%4.%5.%6."/>
      <w:lvlJc w:val="left"/>
      <w:pPr>
        <w:tabs>
          <w:tab w:val="num" w:pos="3382"/>
        </w:tabs>
        <w:ind w:left="3382" w:hanging="360"/>
      </w:pPr>
    </w:lvl>
    <w:lvl w:ilvl="6">
      <w:start w:val="1"/>
      <w:numFmt w:val="decimal"/>
      <w:lvlText w:val="%2.%3.%4.%5.%6.%7."/>
      <w:lvlJc w:val="left"/>
      <w:pPr>
        <w:tabs>
          <w:tab w:val="num" w:pos="4102"/>
        </w:tabs>
        <w:ind w:left="4102" w:hanging="360"/>
      </w:pPr>
    </w:lvl>
    <w:lvl w:ilvl="7">
      <w:start w:val="1"/>
      <w:numFmt w:val="decimal"/>
      <w:lvlText w:val="%2.%3.%4.%5.%6.%7.%8."/>
      <w:lvlJc w:val="left"/>
      <w:pPr>
        <w:tabs>
          <w:tab w:val="num" w:pos="4822"/>
        </w:tabs>
        <w:ind w:left="482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542"/>
        </w:tabs>
        <w:ind w:left="5542" w:hanging="360"/>
      </w:pPr>
    </w:lvl>
  </w:abstractNum>
  <w:abstractNum w:abstractNumId="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6572BC"/>
    <w:multiLevelType w:val="hybridMultilevel"/>
    <w:tmpl w:val="D2A458E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9439C8"/>
    <w:multiLevelType w:val="hybridMultilevel"/>
    <w:tmpl w:val="6026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84D9E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A033F32"/>
    <w:multiLevelType w:val="hybridMultilevel"/>
    <w:tmpl w:val="46209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C63"/>
    <w:multiLevelType w:val="hybridMultilevel"/>
    <w:tmpl w:val="278C7F0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99340F1"/>
    <w:multiLevelType w:val="hybridMultilevel"/>
    <w:tmpl w:val="11CC3884"/>
    <w:lvl w:ilvl="0" w:tplc="F9B8985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251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4E44D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0D0C056">
      <w:start w:val="4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  <w:b w:val="0"/>
        <w:sz w:val="20"/>
      </w:rPr>
    </w:lvl>
    <w:lvl w:ilvl="5" w:tplc="B0D0C056">
      <w:start w:val="4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hint="default"/>
        <w:b w:val="0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A1C43"/>
    <w:multiLevelType w:val="hybridMultilevel"/>
    <w:tmpl w:val="11CC3884"/>
    <w:lvl w:ilvl="0" w:tplc="F9B898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3251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4E44D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0D0C056">
      <w:start w:val="4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  <w:b w:val="0"/>
        <w:sz w:val="20"/>
      </w:rPr>
    </w:lvl>
    <w:lvl w:ilvl="5" w:tplc="B0D0C056">
      <w:start w:val="4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hint="default"/>
        <w:b w:val="0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C557A"/>
    <w:multiLevelType w:val="hybridMultilevel"/>
    <w:tmpl w:val="20166C70"/>
    <w:lvl w:ilvl="0" w:tplc="A18AAC68">
      <w:start w:val="1"/>
      <w:numFmt w:val="lowerLetter"/>
      <w:lvlText w:val="%1)"/>
      <w:lvlJc w:val="left"/>
      <w:pPr>
        <w:tabs>
          <w:tab w:val="num" w:pos="1645"/>
        </w:tabs>
        <w:ind w:left="1645" w:hanging="45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45B4A"/>
    <w:multiLevelType w:val="hybridMultilevel"/>
    <w:tmpl w:val="14E27D5E"/>
    <w:lvl w:ilvl="0" w:tplc="B714EF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1A6EFA"/>
    <w:multiLevelType w:val="hybridMultilevel"/>
    <w:tmpl w:val="6902DBAC"/>
    <w:lvl w:ilvl="0" w:tplc="041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>
    <w:nsid w:val="232D1BA5"/>
    <w:multiLevelType w:val="hybridMultilevel"/>
    <w:tmpl w:val="93C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41C55"/>
    <w:multiLevelType w:val="hybridMultilevel"/>
    <w:tmpl w:val="38625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9503A"/>
    <w:multiLevelType w:val="hybridMultilevel"/>
    <w:tmpl w:val="C982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13D91"/>
    <w:multiLevelType w:val="hybridMultilevel"/>
    <w:tmpl w:val="4446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76C4D"/>
    <w:multiLevelType w:val="hybridMultilevel"/>
    <w:tmpl w:val="60BC84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E45"/>
    <w:multiLevelType w:val="hybridMultilevel"/>
    <w:tmpl w:val="06BCBD4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410BF2"/>
    <w:multiLevelType w:val="hybridMultilevel"/>
    <w:tmpl w:val="F9B09A60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D605F04"/>
    <w:multiLevelType w:val="hybridMultilevel"/>
    <w:tmpl w:val="14E27D5E"/>
    <w:lvl w:ilvl="0" w:tplc="B714EFE6">
      <w:start w:val="2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5462497"/>
    <w:multiLevelType w:val="hybridMultilevel"/>
    <w:tmpl w:val="B672C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0697F"/>
    <w:multiLevelType w:val="hybridMultilevel"/>
    <w:tmpl w:val="0290A9B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21A5587"/>
    <w:multiLevelType w:val="hybridMultilevel"/>
    <w:tmpl w:val="6D70F440"/>
    <w:lvl w:ilvl="0" w:tplc="BDD892E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>
    <w:nsid w:val="62786341"/>
    <w:multiLevelType w:val="hybridMultilevel"/>
    <w:tmpl w:val="260AD93C"/>
    <w:lvl w:ilvl="0" w:tplc="71763C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E2B2A"/>
    <w:multiLevelType w:val="hybridMultilevel"/>
    <w:tmpl w:val="6FB8775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736400B"/>
    <w:multiLevelType w:val="hybridMultilevel"/>
    <w:tmpl w:val="7414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B5A5E"/>
    <w:multiLevelType w:val="hybridMultilevel"/>
    <w:tmpl w:val="100C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10282"/>
    <w:multiLevelType w:val="hybridMultilevel"/>
    <w:tmpl w:val="60BC84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8"/>
  </w:num>
  <w:num w:numId="5">
    <w:abstractNumId w:val="10"/>
  </w:num>
  <w:num w:numId="6">
    <w:abstractNumId w:val="19"/>
  </w:num>
  <w:num w:numId="7">
    <w:abstractNumId w:val="26"/>
  </w:num>
  <w:num w:numId="8">
    <w:abstractNumId w:val="24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22"/>
  </w:num>
  <w:num w:numId="15">
    <w:abstractNumId w:val="25"/>
  </w:num>
  <w:num w:numId="16">
    <w:abstractNumId w:val="3"/>
  </w:num>
  <w:num w:numId="17">
    <w:abstractNumId w:val="12"/>
  </w:num>
  <w:num w:numId="18">
    <w:abstractNumId w:val="21"/>
  </w:num>
  <w:num w:numId="19">
    <w:abstractNumId w:val="18"/>
  </w:num>
  <w:num w:numId="20">
    <w:abstractNumId w:val="29"/>
  </w:num>
  <w:num w:numId="21">
    <w:abstractNumId w:val="1"/>
  </w:num>
  <w:num w:numId="22">
    <w:abstractNumId w:val="2"/>
  </w:num>
  <w:num w:numId="23">
    <w:abstractNumId w:val="23"/>
  </w:num>
  <w:num w:numId="24">
    <w:abstractNumId w:val="0"/>
  </w:num>
  <w:num w:numId="25">
    <w:abstractNumId w:val="17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Wołoncewicz">
    <w15:presenceInfo w15:providerId="AD" w15:userId="S-1-5-21-228194415-4197906139-4153513220-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B"/>
    <w:rsid w:val="000030CC"/>
    <w:rsid w:val="000035C5"/>
    <w:rsid w:val="00010A4C"/>
    <w:rsid w:val="0001377A"/>
    <w:rsid w:val="000141D1"/>
    <w:rsid w:val="00023651"/>
    <w:rsid w:val="00035770"/>
    <w:rsid w:val="000515D4"/>
    <w:rsid w:val="00062B6E"/>
    <w:rsid w:val="0007344A"/>
    <w:rsid w:val="0008698B"/>
    <w:rsid w:val="000B4454"/>
    <w:rsid w:val="000B7463"/>
    <w:rsid w:val="000C1EA1"/>
    <w:rsid w:val="000C39FE"/>
    <w:rsid w:val="000E3BE4"/>
    <w:rsid w:val="000E63C5"/>
    <w:rsid w:val="000F782A"/>
    <w:rsid w:val="000F7A77"/>
    <w:rsid w:val="001143B1"/>
    <w:rsid w:val="00115764"/>
    <w:rsid w:val="00122EED"/>
    <w:rsid w:val="0014492D"/>
    <w:rsid w:val="001528C6"/>
    <w:rsid w:val="00154814"/>
    <w:rsid w:val="00155CF9"/>
    <w:rsid w:val="00157709"/>
    <w:rsid w:val="001633D3"/>
    <w:rsid w:val="00165BE2"/>
    <w:rsid w:val="00166ACA"/>
    <w:rsid w:val="001712AE"/>
    <w:rsid w:val="00171C5D"/>
    <w:rsid w:val="001720DD"/>
    <w:rsid w:val="00175157"/>
    <w:rsid w:val="00196524"/>
    <w:rsid w:val="0019725F"/>
    <w:rsid w:val="001A000B"/>
    <w:rsid w:val="001A6BFD"/>
    <w:rsid w:val="001C7D2E"/>
    <w:rsid w:val="001D1F3E"/>
    <w:rsid w:val="001F1C4E"/>
    <w:rsid w:val="002033C3"/>
    <w:rsid w:val="00205C4F"/>
    <w:rsid w:val="00206D0B"/>
    <w:rsid w:val="00210AB7"/>
    <w:rsid w:val="00211331"/>
    <w:rsid w:val="00223880"/>
    <w:rsid w:val="00225C35"/>
    <w:rsid w:val="002569F3"/>
    <w:rsid w:val="00256B04"/>
    <w:rsid w:val="002723A0"/>
    <w:rsid w:val="00291256"/>
    <w:rsid w:val="00292041"/>
    <w:rsid w:val="00292FF0"/>
    <w:rsid w:val="0029743E"/>
    <w:rsid w:val="002A0BE7"/>
    <w:rsid w:val="002A4531"/>
    <w:rsid w:val="002C3F1A"/>
    <w:rsid w:val="002C5EE6"/>
    <w:rsid w:val="002F0EBC"/>
    <w:rsid w:val="003001EF"/>
    <w:rsid w:val="00304426"/>
    <w:rsid w:val="0030590E"/>
    <w:rsid w:val="00324D97"/>
    <w:rsid w:val="003310F2"/>
    <w:rsid w:val="0033259A"/>
    <w:rsid w:val="00334C3F"/>
    <w:rsid w:val="00337A5F"/>
    <w:rsid w:val="00351783"/>
    <w:rsid w:val="00355AD1"/>
    <w:rsid w:val="00376CA0"/>
    <w:rsid w:val="003826F3"/>
    <w:rsid w:val="003841BC"/>
    <w:rsid w:val="003921C7"/>
    <w:rsid w:val="0039307D"/>
    <w:rsid w:val="003A4DD4"/>
    <w:rsid w:val="003A54EB"/>
    <w:rsid w:val="003A6E35"/>
    <w:rsid w:val="003B2022"/>
    <w:rsid w:val="003B3D19"/>
    <w:rsid w:val="003B44F2"/>
    <w:rsid w:val="003B4863"/>
    <w:rsid w:val="003B7125"/>
    <w:rsid w:val="003C2F15"/>
    <w:rsid w:val="003C4F4D"/>
    <w:rsid w:val="003C50FC"/>
    <w:rsid w:val="003D3B35"/>
    <w:rsid w:val="003D4866"/>
    <w:rsid w:val="003D5447"/>
    <w:rsid w:val="003E24E8"/>
    <w:rsid w:val="003E3494"/>
    <w:rsid w:val="003E5CF6"/>
    <w:rsid w:val="003E721A"/>
    <w:rsid w:val="00410C9B"/>
    <w:rsid w:val="004121AD"/>
    <w:rsid w:val="00422EDA"/>
    <w:rsid w:val="00424655"/>
    <w:rsid w:val="004273A5"/>
    <w:rsid w:val="00435558"/>
    <w:rsid w:val="0044798A"/>
    <w:rsid w:val="00451859"/>
    <w:rsid w:val="00454839"/>
    <w:rsid w:val="00454E1F"/>
    <w:rsid w:val="00472ABB"/>
    <w:rsid w:val="00480ADA"/>
    <w:rsid w:val="004917D8"/>
    <w:rsid w:val="004A28B8"/>
    <w:rsid w:val="004A6485"/>
    <w:rsid w:val="004B3CC2"/>
    <w:rsid w:val="004C4C9B"/>
    <w:rsid w:val="004C6E9E"/>
    <w:rsid w:val="004D2A16"/>
    <w:rsid w:val="004E1A83"/>
    <w:rsid w:val="004F15FB"/>
    <w:rsid w:val="004F7719"/>
    <w:rsid w:val="005065D4"/>
    <w:rsid w:val="005100BB"/>
    <w:rsid w:val="00510EBF"/>
    <w:rsid w:val="00515842"/>
    <w:rsid w:val="00520461"/>
    <w:rsid w:val="00524215"/>
    <w:rsid w:val="00532403"/>
    <w:rsid w:val="00545478"/>
    <w:rsid w:val="00555F21"/>
    <w:rsid w:val="00574A31"/>
    <w:rsid w:val="00575728"/>
    <w:rsid w:val="00576330"/>
    <w:rsid w:val="00577EA2"/>
    <w:rsid w:val="00596EC1"/>
    <w:rsid w:val="005A1019"/>
    <w:rsid w:val="005A4EF9"/>
    <w:rsid w:val="005B2D3A"/>
    <w:rsid w:val="005B582F"/>
    <w:rsid w:val="005C0D33"/>
    <w:rsid w:val="005C441D"/>
    <w:rsid w:val="005D3860"/>
    <w:rsid w:val="005D3F41"/>
    <w:rsid w:val="005E384E"/>
    <w:rsid w:val="005F094C"/>
    <w:rsid w:val="005F67B7"/>
    <w:rsid w:val="00600258"/>
    <w:rsid w:val="00612A1C"/>
    <w:rsid w:val="006300DA"/>
    <w:rsid w:val="00640BBB"/>
    <w:rsid w:val="006566A3"/>
    <w:rsid w:val="00671A19"/>
    <w:rsid w:val="006867B3"/>
    <w:rsid w:val="00686EEF"/>
    <w:rsid w:val="006A50A5"/>
    <w:rsid w:val="006A7BB0"/>
    <w:rsid w:val="006C5AEB"/>
    <w:rsid w:val="006C6BB6"/>
    <w:rsid w:val="006C7E0C"/>
    <w:rsid w:val="006D2D19"/>
    <w:rsid w:val="006D7DDF"/>
    <w:rsid w:val="006F51E5"/>
    <w:rsid w:val="007031D4"/>
    <w:rsid w:val="007062D4"/>
    <w:rsid w:val="00706EB8"/>
    <w:rsid w:val="00710CE9"/>
    <w:rsid w:val="007161CB"/>
    <w:rsid w:val="00717AD2"/>
    <w:rsid w:val="00723A41"/>
    <w:rsid w:val="007328FD"/>
    <w:rsid w:val="00732C92"/>
    <w:rsid w:val="00746BFB"/>
    <w:rsid w:val="00755D49"/>
    <w:rsid w:val="00761E10"/>
    <w:rsid w:val="00763D16"/>
    <w:rsid w:val="00775273"/>
    <w:rsid w:val="007768C6"/>
    <w:rsid w:val="007807CF"/>
    <w:rsid w:val="00783F8D"/>
    <w:rsid w:val="007900EC"/>
    <w:rsid w:val="0079155E"/>
    <w:rsid w:val="00796CD7"/>
    <w:rsid w:val="007B445C"/>
    <w:rsid w:val="007B5E7C"/>
    <w:rsid w:val="007C2809"/>
    <w:rsid w:val="007C523C"/>
    <w:rsid w:val="007E19A5"/>
    <w:rsid w:val="007E37DB"/>
    <w:rsid w:val="007E627B"/>
    <w:rsid w:val="007F3C49"/>
    <w:rsid w:val="007F5EDD"/>
    <w:rsid w:val="007F6378"/>
    <w:rsid w:val="00811ED6"/>
    <w:rsid w:val="00822CC3"/>
    <w:rsid w:val="00822F0D"/>
    <w:rsid w:val="00840EAA"/>
    <w:rsid w:val="0084390B"/>
    <w:rsid w:val="0084474E"/>
    <w:rsid w:val="0084500E"/>
    <w:rsid w:val="00855824"/>
    <w:rsid w:val="008646EA"/>
    <w:rsid w:val="00865382"/>
    <w:rsid w:val="0087553D"/>
    <w:rsid w:val="008773DA"/>
    <w:rsid w:val="008931AC"/>
    <w:rsid w:val="00893A3D"/>
    <w:rsid w:val="00895159"/>
    <w:rsid w:val="008A411A"/>
    <w:rsid w:val="008B39E1"/>
    <w:rsid w:val="008C023C"/>
    <w:rsid w:val="008C3435"/>
    <w:rsid w:val="008C4974"/>
    <w:rsid w:val="008D041E"/>
    <w:rsid w:val="008E06C4"/>
    <w:rsid w:val="008E4F7E"/>
    <w:rsid w:val="008E5C87"/>
    <w:rsid w:val="008E748F"/>
    <w:rsid w:val="0090434C"/>
    <w:rsid w:val="00912010"/>
    <w:rsid w:val="0091483E"/>
    <w:rsid w:val="0092003B"/>
    <w:rsid w:val="00927238"/>
    <w:rsid w:val="00931059"/>
    <w:rsid w:val="00932823"/>
    <w:rsid w:val="00941CA4"/>
    <w:rsid w:val="009449B3"/>
    <w:rsid w:val="00945A36"/>
    <w:rsid w:val="009479A8"/>
    <w:rsid w:val="0096271E"/>
    <w:rsid w:val="009703BF"/>
    <w:rsid w:val="009738DB"/>
    <w:rsid w:val="00974542"/>
    <w:rsid w:val="009823C3"/>
    <w:rsid w:val="0098757A"/>
    <w:rsid w:val="009935EC"/>
    <w:rsid w:val="00997876"/>
    <w:rsid w:val="009B093E"/>
    <w:rsid w:val="009B412D"/>
    <w:rsid w:val="009D2446"/>
    <w:rsid w:val="009E0263"/>
    <w:rsid w:val="009E3326"/>
    <w:rsid w:val="009F3E14"/>
    <w:rsid w:val="00A127B4"/>
    <w:rsid w:val="00A136E3"/>
    <w:rsid w:val="00A17098"/>
    <w:rsid w:val="00A24802"/>
    <w:rsid w:val="00A25DAF"/>
    <w:rsid w:val="00A3683F"/>
    <w:rsid w:val="00A36CAF"/>
    <w:rsid w:val="00A4418B"/>
    <w:rsid w:val="00A45EB3"/>
    <w:rsid w:val="00A46A0A"/>
    <w:rsid w:val="00A5339C"/>
    <w:rsid w:val="00A53B49"/>
    <w:rsid w:val="00A54A93"/>
    <w:rsid w:val="00A54BEA"/>
    <w:rsid w:val="00A71499"/>
    <w:rsid w:val="00A80B07"/>
    <w:rsid w:val="00A86CE4"/>
    <w:rsid w:val="00A87BAA"/>
    <w:rsid w:val="00A87FB3"/>
    <w:rsid w:val="00AA167D"/>
    <w:rsid w:val="00AB177F"/>
    <w:rsid w:val="00AC628B"/>
    <w:rsid w:val="00AD35BD"/>
    <w:rsid w:val="00AD4C39"/>
    <w:rsid w:val="00AD635A"/>
    <w:rsid w:val="00AE6D82"/>
    <w:rsid w:val="00AF02A9"/>
    <w:rsid w:val="00AF6B49"/>
    <w:rsid w:val="00AF7FB2"/>
    <w:rsid w:val="00B03A1E"/>
    <w:rsid w:val="00B14A91"/>
    <w:rsid w:val="00B32C80"/>
    <w:rsid w:val="00B34894"/>
    <w:rsid w:val="00B40E2A"/>
    <w:rsid w:val="00B413DC"/>
    <w:rsid w:val="00B42EB5"/>
    <w:rsid w:val="00B45017"/>
    <w:rsid w:val="00B452D0"/>
    <w:rsid w:val="00B555FF"/>
    <w:rsid w:val="00B617E1"/>
    <w:rsid w:val="00B644A5"/>
    <w:rsid w:val="00B67DC9"/>
    <w:rsid w:val="00B70A44"/>
    <w:rsid w:val="00B70B1E"/>
    <w:rsid w:val="00B73AF9"/>
    <w:rsid w:val="00B85B27"/>
    <w:rsid w:val="00BB05A1"/>
    <w:rsid w:val="00BB08A3"/>
    <w:rsid w:val="00BB60BF"/>
    <w:rsid w:val="00BB6186"/>
    <w:rsid w:val="00BC0CD1"/>
    <w:rsid w:val="00BC28E3"/>
    <w:rsid w:val="00BC516E"/>
    <w:rsid w:val="00BD2320"/>
    <w:rsid w:val="00BE4CB4"/>
    <w:rsid w:val="00BF37F7"/>
    <w:rsid w:val="00C0403D"/>
    <w:rsid w:val="00C116CD"/>
    <w:rsid w:val="00C163CE"/>
    <w:rsid w:val="00C228A0"/>
    <w:rsid w:val="00C26B9C"/>
    <w:rsid w:val="00C45FCB"/>
    <w:rsid w:val="00C4780E"/>
    <w:rsid w:val="00C56F01"/>
    <w:rsid w:val="00C57935"/>
    <w:rsid w:val="00C60AA9"/>
    <w:rsid w:val="00C636FB"/>
    <w:rsid w:val="00C646C2"/>
    <w:rsid w:val="00C6713B"/>
    <w:rsid w:val="00C850CF"/>
    <w:rsid w:val="00C86625"/>
    <w:rsid w:val="00CA1EB9"/>
    <w:rsid w:val="00CA212E"/>
    <w:rsid w:val="00CA3344"/>
    <w:rsid w:val="00CA3CE0"/>
    <w:rsid w:val="00CA5221"/>
    <w:rsid w:val="00CA601D"/>
    <w:rsid w:val="00CB5417"/>
    <w:rsid w:val="00CB794F"/>
    <w:rsid w:val="00CB7B33"/>
    <w:rsid w:val="00CC30E4"/>
    <w:rsid w:val="00CC5DE1"/>
    <w:rsid w:val="00CC5F93"/>
    <w:rsid w:val="00CC6792"/>
    <w:rsid w:val="00CF66CA"/>
    <w:rsid w:val="00D065DA"/>
    <w:rsid w:val="00D14B96"/>
    <w:rsid w:val="00D16D57"/>
    <w:rsid w:val="00D23FCC"/>
    <w:rsid w:val="00D249A0"/>
    <w:rsid w:val="00D32644"/>
    <w:rsid w:val="00D34B49"/>
    <w:rsid w:val="00D36FA2"/>
    <w:rsid w:val="00D56797"/>
    <w:rsid w:val="00D70108"/>
    <w:rsid w:val="00D7726D"/>
    <w:rsid w:val="00D80C49"/>
    <w:rsid w:val="00D91F0B"/>
    <w:rsid w:val="00DA50E8"/>
    <w:rsid w:val="00DB1A39"/>
    <w:rsid w:val="00DB1B72"/>
    <w:rsid w:val="00DD4A79"/>
    <w:rsid w:val="00DD7637"/>
    <w:rsid w:val="00DD7C2E"/>
    <w:rsid w:val="00DE046C"/>
    <w:rsid w:val="00DE07AC"/>
    <w:rsid w:val="00DE272F"/>
    <w:rsid w:val="00DF66C7"/>
    <w:rsid w:val="00E00C02"/>
    <w:rsid w:val="00E02348"/>
    <w:rsid w:val="00E075CA"/>
    <w:rsid w:val="00E131A0"/>
    <w:rsid w:val="00E22E1A"/>
    <w:rsid w:val="00E24E1C"/>
    <w:rsid w:val="00E26265"/>
    <w:rsid w:val="00E31CF5"/>
    <w:rsid w:val="00E40CC4"/>
    <w:rsid w:val="00E41EB6"/>
    <w:rsid w:val="00E43541"/>
    <w:rsid w:val="00E4444F"/>
    <w:rsid w:val="00E45D22"/>
    <w:rsid w:val="00E556FE"/>
    <w:rsid w:val="00E72700"/>
    <w:rsid w:val="00E7675A"/>
    <w:rsid w:val="00E84E03"/>
    <w:rsid w:val="00E90376"/>
    <w:rsid w:val="00E917F9"/>
    <w:rsid w:val="00E962B7"/>
    <w:rsid w:val="00E966C2"/>
    <w:rsid w:val="00E977B4"/>
    <w:rsid w:val="00EA023B"/>
    <w:rsid w:val="00EB74D4"/>
    <w:rsid w:val="00EB7FC1"/>
    <w:rsid w:val="00EC3186"/>
    <w:rsid w:val="00ED09B9"/>
    <w:rsid w:val="00EF2D94"/>
    <w:rsid w:val="00EF40D8"/>
    <w:rsid w:val="00EF555E"/>
    <w:rsid w:val="00F01AF9"/>
    <w:rsid w:val="00F20FE8"/>
    <w:rsid w:val="00F22EAB"/>
    <w:rsid w:val="00F27DDA"/>
    <w:rsid w:val="00F305FD"/>
    <w:rsid w:val="00F46A14"/>
    <w:rsid w:val="00F56C6C"/>
    <w:rsid w:val="00F64CD3"/>
    <w:rsid w:val="00F85C0C"/>
    <w:rsid w:val="00F8652E"/>
    <w:rsid w:val="00F92972"/>
    <w:rsid w:val="00F92E42"/>
    <w:rsid w:val="00F961D5"/>
    <w:rsid w:val="00F97CBD"/>
    <w:rsid w:val="00FA7097"/>
    <w:rsid w:val="00FA778A"/>
    <w:rsid w:val="00FB0495"/>
    <w:rsid w:val="00FC313E"/>
    <w:rsid w:val="00FD21B5"/>
    <w:rsid w:val="00FD51AF"/>
    <w:rsid w:val="00FD604E"/>
    <w:rsid w:val="00FE1808"/>
    <w:rsid w:val="00FE20DB"/>
    <w:rsid w:val="00FE6DC9"/>
    <w:rsid w:val="00FE779A"/>
    <w:rsid w:val="00FF510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01"/>
    <w:pPr>
      <w:spacing w:line="320" w:lineRule="exact"/>
    </w:pPr>
    <w:rPr>
      <w:rFonts w:ascii="Arial" w:hAnsi="Arial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CC5D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/>
      <w:b/>
      <w:bCs/>
      <w:color w:val="00000A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2ED5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C228A0"/>
    <w:pPr>
      <w:spacing w:line="280" w:lineRule="exact"/>
    </w:pPr>
    <w:rPr>
      <w:b/>
    </w:rPr>
  </w:style>
  <w:style w:type="paragraph" w:customStyle="1" w:styleId="nazwaadresata">
    <w:name w:val="nazwa adresata"/>
    <w:basedOn w:val="departament"/>
    <w:next w:val="imiinazwisko"/>
    <w:rsid w:val="00C228A0"/>
  </w:style>
  <w:style w:type="paragraph" w:customStyle="1" w:styleId="imiinazwisko">
    <w:name w:val="imię i nazwisko"/>
    <w:basedOn w:val="nazwaadresata"/>
    <w:next w:val="Normalny"/>
    <w:rsid w:val="00C228A0"/>
  </w:style>
  <w:style w:type="paragraph" w:customStyle="1" w:styleId="adres">
    <w:name w:val="adres"/>
    <w:basedOn w:val="departament"/>
    <w:rsid w:val="00C228A0"/>
    <w:rPr>
      <w:b w:val="0"/>
    </w:rPr>
  </w:style>
  <w:style w:type="paragraph" w:customStyle="1" w:styleId="adresodbiorcy">
    <w:name w:val="adres odbiorcy"/>
    <w:basedOn w:val="adres"/>
    <w:rsid w:val="00C228A0"/>
    <w:pPr>
      <w:jc w:val="right"/>
    </w:pPr>
  </w:style>
  <w:style w:type="paragraph" w:styleId="Nagwek">
    <w:name w:val="header"/>
    <w:basedOn w:val="Normalny"/>
    <w:rsid w:val="00C228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8A0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228A0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C228A0"/>
    <w:rPr>
      <w:b w:val="0"/>
    </w:rPr>
  </w:style>
  <w:style w:type="character" w:styleId="Numerstrony">
    <w:name w:val="page number"/>
    <w:basedOn w:val="Domylnaczcionkaakapitu"/>
    <w:rsid w:val="00C228A0"/>
  </w:style>
  <w:style w:type="paragraph" w:customStyle="1" w:styleId="Firma0">
    <w:name w:val="Firma"/>
    <w:basedOn w:val="Normalny"/>
    <w:next w:val="Normalny"/>
    <w:rsid w:val="00C228A0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35558"/>
    <w:rPr>
      <w:rFonts w:ascii="Arial" w:hAnsi="Arial"/>
      <w:sz w:val="12"/>
      <w:szCs w:val="24"/>
    </w:rPr>
  </w:style>
  <w:style w:type="paragraph" w:styleId="NormalnyWeb">
    <w:name w:val="Normal (Web)"/>
    <w:basedOn w:val="Normalny"/>
    <w:uiPriority w:val="99"/>
    <w:semiHidden/>
    <w:unhideWhenUsed/>
    <w:rsid w:val="009B412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34B49"/>
    <w:pPr>
      <w:suppressAutoHyphens/>
      <w:spacing w:line="240" w:lineRule="auto"/>
      <w:ind w:left="708"/>
    </w:pPr>
    <w:rPr>
      <w:rFonts w:ascii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54814"/>
    <w:pPr>
      <w:spacing w:after="12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814"/>
    <w:rPr>
      <w:rFonts w:ascii="Arial" w:hAnsi="Arial"/>
      <w:sz w:val="22"/>
      <w:szCs w:val="24"/>
    </w:rPr>
  </w:style>
  <w:style w:type="paragraph" w:styleId="Lista">
    <w:name w:val="List"/>
    <w:basedOn w:val="Normalny"/>
    <w:uiPriority w:val="99"/>
    <w:unhideWhenUsed/>
    <w:rsid w:val="00D70108"/>
    <w:pPr>
      <w:spacing w:line="240" w:lineRule="auto"/>
      <w:ind w:left="283" w:hanging="283"/>
      <w:contextualSpacing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6A50A5"/>
    <w:rPr>
      <w:b/>
      <w:bCs/>
    </w:rPr>
  </w:style>
  <w:style w:type="character" w:customStyle="1" w:styleId="apple-converted-space">
    <w:name w:val="apple-converted-space"/>
    <w:basedOn w:val="Domylnaczcionkaakapitu"/>
    <w:rsid w:val="006A50A5"/>
  </w:style>
  <w:style w:type="paragraph" w:customStyle="1" w:styleId="m796634450295192411m-924368156157141009msolistparagraph">
    <w:name w:val="m_796634450295192411m_-924368156157141009msolistparagraph"/>
    <w:basedOn w:val="Normalny"/>
    <w:rsid w:val="005B2D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2822837613159837084m-6199306024568840670m-5703163208968042474gmail-m3011190947706583239m-4124466842930403077gmail-m4294636748330529516gmail-m7342433486607843349m-787128388387246104msolistparagraph">
    <w:name w:val="m_2822837613159837084m_-6199306024568840670m_-5703163208968042474gmail-m_3011190947706583239m_-4124466842930403077gmail-m_4294636748330529516gmail-m_7342433486607843349m_-787128388387246104msolistparagraph"/>
    <w:basedOn w:val="Normalny"/>
    <w:rsid w:val="001F1C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F22EAB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22EA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2EAB"/>
    <w:pPr>
      <w:suppressAutoHyphens/>
      <w:spacing w:line="240" w:lineRule="auto"/>
    </w:pPr>
    <w:rPr>
      <w:rFonts w:eastAsia="ヒラギノ角ゴ Pro W3"/>
      <w:color w:val="00000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22EAB"/>
    <w:rPr>
      <w:rFonts w:ascii="Arial" w:hAnsi="Arial"/>
    </w:rPr>
  </w:style>
  <w:style w:type="character" w:customStyle="1" w:styleId="TekstkomentarzaZnak1">
    <w:name w:val="Tekst komentarza Znak1"/>
    <w:link w:val="Tekstkomentarza"/>
    <w:uiPriority w:val="99"/>
    <w:semiHidden/>
    <w:rsid w:val="00F22EAB"/>
    <w:rPr>
      <w:rFonts w:ascii="Arial" w:eastAsia="ヒラギノ角ゴ Pro W3" w:hAnsi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A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5DE1"/>
    <w:rPr>
      <w:rFonts w:ascii="Cambria" w:hAnsi="Cambria"/>
      <w:b/>
      <w:bCs/>
      <w:color w:val="00000A"/>
      <w:kern w:val="1"/>
      <w:sz w:val="32"/>
      <w:szCs w:val="3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87"/>
    <w:pPr>
      <w:suppressAutoHyphens w:val="0"/>
    </w:pPr>
    <w:rPr>
      <w:rFonts w:eastAsia="Times New Roman"/>
      <w:b/>
      <w:bCs/>
      <w:color w:val="auto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E5C87"/>
    <w:rPr>
      <w:rFonts w:ascii="Arial" w:eastAsia="ヒラギノ角ゴ Pro W3" w:hAnsi="Arial"/>
      <w:b/>
      <w:bCs/>
      <w:color w:val="000000"/>
      <w:lang w:eastAsia="ar-SA"/>
    </w:rPr>
  </w:style>
  <w:style w:type="character" w:customStyle="1" w:styleId="footnote">
    <w:name w:val="footnote"/>
    <w:basedOn w:val="Domylnaczcionkaakapitu"/>
    <w:rsid w:val="00576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876967647391154235m-4060214307776220359msolistparagraph">
    <w:name w:val="m_876967647391154235m_-4060214307776220359msolistparagraph"/>
    <w:basedOn w:val="Normalny"/>
    <w:rsid w:val="00612A1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5D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5D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01"/>
    <w:pPr>
      <w:spacing w:line="320" w:lineRule="exact"/>
    </w:pPr>
    <w:rPr>
      <w:rFonts w:ascii="Arial" w:hAnsi="Arial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CC5D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hAnsi="Cambria"/>
      <w:b/>
      <w:bCs/>
      <w:color w:val="00000A"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2ED5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C228A0"/>
    <w:pPr>
      <w:spacing w:line="280" w:lineRule="exact"/>
    </w:pPr>
    <w:rPr>
      <w:b/>
    </w:rPr>
  </w:style>
  <w:style w:type="paragraph" w:customStyle="1" w:styleId="nazwaadresata">
    <w:name w:val="nazwa adresata"/>
    <w:basedOn w:val="departament"/>
    <w:next w:val="imiinazwisko"/>
    <w:rsid w:val="00C228A0"/>
  </w:style>
  <w:style w:type="paragraph" w:customStyle="1" w:styleId="imiinazwisko">
    <w:name w:val="imię i nazwisko"/>
    <w:basedOn w:val="nazwaadresata"/>
    <w:next w:val="Normalny"/>
    <w:rsid w:val="00C228A0"/>
  </w:style>
  <w:style w:type="paragraph" w:customStyle="1" w:styleId="adres">
    <w:name w:val="adres"/>
    <w:basedOn w:val="departament"/>
    <w:rsid w:val="00C228A0"/>
    <w:rPr>
      <w:b w:val="0"/>
    </w:rPr>
  </w:style>
  <w:style w:type="paragraph" w:customStyle="1" w:styleId="adresodbiorcy">
    <w:name w:val="adres odbiorcy"/>
    <w:basedOn w:val="adres"/>
    <w:rsid w:val="00C228A0"/>
    <w:pPr>
      <w:jc w:val="right"/>
    </w:pPr>
  </w:style>
  <w:style w:type="paragraph" w:styleId="Nagwek">
    <w:name w:val="header"/>
    <w:basedOn w:val="Normalny"/>
    <w:rsid w:val="00C228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8A0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C228A0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C228A0"/>
    <w:rPr>
      <w:b w:val="0"/>
    </w:rPr>
  </w:style>
  <w:style w:type="character" w:styleId="Numerstrony">
    <w:name w:val="page number"/>
    <w:basedOn w:val="Domylnaczcionkaakapitu"/>
    <w:rsid w:val="00C228A0"/>
  </w:style>
  <w:style w:type="paragraph" w:customStyle="1" w:styleId="Firma0">
    <w:name w:val="Firma"/>
    <w:basedOn w:val="Normalny"/>
    <w:next w:val="Normalny"/>
    <w:rsid w:val="00C228A0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35558"/>
    <w:rPr>
      <w:rFonts w:ascii="Arial" w:hAnsi="Arial"/>
      <w:sz w:val="12"/>
      <w:szCs w:val="24"/>
    </w:rPr>
  </w:style>
  <w:style w:type="paragraph" w:styleId="NormalnyWeb">
    <w:name w:val="Normal (Web)"/>
    <w:basedOn w:val="Normalny"/>
    <w:uiPriority w:val="99"/>
    <w:semiHidden/>
    <w:unhideWhenUsed/>
    <w:rsid w:val="009B412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34B49"/>
    <w:pPr>
      <w:suppressAutoHyphens/>
      <w:spacing w:line="240" w:lineRule="auto"/>
      <w:ind w:left="708"/>
    </w:pPr>
    <w:rPr>
      <w:rFonts w:ascii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54814"/>
    <w:pPr>
      <w:spacing w:after="120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814"/>
    <w:rPr>
      <w:rFonts w:ascii="Arial" w:hAnsi="Arial"/>
      <w:sz w:val="22"/>
      <w:szCs w:val="24"/>
    </w:rPr>
  </w:style>
  <w:style w:type="paragraph" w:styleId="Lista">
    <w:name w:val="List"/>
    <w:basedOn w:val="Normalny"/>
    <w:uiPriority w:val="99"/>
    <w:unhideWhenUsed/>
    <w:rsid w:val="00D70108"/>
    <w:pPr>
      <w:spacing w:line="240" w:lineRule="auto"/>
      <w:ind w:left="283" w:hanging="283"/>
      <w:contextualSpacing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6A50A5"/>
    <w:rPr>
      <w:b/>
      <w:bCs/>
    </w:rPr>
  </w:style>
  <w:style w:type="character" w:customStyle="1" w:styleId="apple-converted-space">
    <w:name w:val="apple-converted-space"/>
    <w:basedOn w:val="Domylnaczcionkaakapitu"/>
    <w:rsid w:val="006A50A5"/>
  </w:style>
  <w:style w:type="paragraph" w:customStyle="1" w:styleId="m796634450295192411m-924368156157141009msolistparagraph">
    <w:name w:val="m_796634450295192411m_-924368156157141009msolistparagraph"/>
    <w:basedOn w:val="Normalny"/>
    <w:rsid w:val="005B2D3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2822837613159837084m-6199306024568840670m-5703163208968042474gmail-m3011190947706583239m-4124466842930403077gmail-m4294636748330529516gmail-m7342433486607843349m-787128388387246104msolistparagraph">
    <w:name w:val="m_2822837613159837084m_-6199306024568840670m_-5703163208968042474gmail-m_3011190947706583239m_-4124466842930403077gmail-m_4294636748330529516gmail-m_7342433486607843349m_-787128388387246104msolistparagraph"/>
    <w:basedOn w:val="Normalny"/>
    <w:rsid w:val="001F1C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F22EAB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22EA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2EAB"/>
    <w:pPr>
      <w:suppressAutoHyphens/>
      <w:spacing w:line="240" w:lineRule="auto"/>
    </w:pPr>
    <w:rPr>
      <w:rFonts w:eastAsia="ヒラギノ角ゴ Pro W3"/>
      <w:color w:val="00000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F22EAB"/>
    <w:rPr>
      <w:rFonts w:ascii="Arial" w:hAnsi="Arial"/>
    </w:rPr>
  </w:style>
  <w:style w:type="character" w:customStyle="1" w:styleId="TekstkomentarzaZnak1">
    <w:name w:val="Tekst komentarza Znak1"/>
    <w:link w:val="Tekstkomentarza"/>
    <w:uiPriority w:val="99"/>
    <w:semiHidden/>
    <w:rsid w:val="00F22EAB"/>
    <w:rPr>
      <w:rFonts w:ascii="Arial" w:eastAsia="ヒラギノ角ゴ Pro W3" w:hAnsi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A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5DE1"/>
    <w:rPr>
      <w:rFonts w:ascii="Cambria" w:hAnsi="Cambria"/>
      <w:b/>
      <w:bCs/>
      <w:color w:val="00000A"/>
      <w:kern w:val="1"/>
      <w:sz w:val="32"/>
      <w:szCs w:val="3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87"/>
    <w:pPr>
      <w:suppressAutoHyphens w:val="0"/>
    </w:pPr>
    <w:rPr>
      <w:rFonts w:eastAsia="Times New Roman"/>
      <w:b/>
      <w:bCs/>
      <w:color w:val="auto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E5C87"/>
    <w:rPr>
      <w:rFonts w:ascii="Arial" w:eastAsia="ヒラギノ角ゴ Pro W3" w:hAnsi="Arial"/>
      <w:b/>
      <w:bCs/>
      <w:color w:val="000000"/>
      <w:lang w:eastAsia="ar-SA"/>
    </w:rPr>
  </w:style>
  <w:style w:type="character" w:customStyle="1" w:styleId="footnote">
    <w:name w:val="footnote"/>
    <w:basedOn w:val="Domylnaczcionkaakapitu"/>
    <w:rsid w:val="00576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876967647391154235m-4060214307776220359msolistparagraph">
    <w:name w:val="m_876967647391154235m_-4060214307776220359msolistparagraph"/>
    <w:basedOn w:val="Normalny"/>
    <w:rsid w:val="00612A1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5D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5DA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CEFB-5893-4DA8-81CD-E1D4B594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SPEC-kolor-ogolny</vt:lpstr>
    </vt:vector>
  </TitlesOfParts>
  <Company>Dragon Rouge</Company>
  <LinksUpToDate>false</LinksUpToDate>
  <CharactersWithSpaces>2447</CharactersWithSpaces>
  <SharedDoc>false</SharedDoc>
  <HyperlinkBase/>
  <HLinks>
    <vt:vector size="3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http://www.spec.waw.pl</vt:lpwstr>
      </vt:variant>
      <vt:variant>
        <vt:lpwstr/>
      </vt:variant>
      <vt:variant>
        <vt:i4>3342438</vt:i4>
      </vt:variant>
      <vt:variant>
        <vt:i4>-1</vt:i4>
      </vt:variant>
      <vt:variant>
        <vt:i4>2076</vt:i4>
      </vt:variant>
      <vt:variant>
        <vt:i4>1</vt:i4>
      </vt:variant>
      <vt:variant>
        <vt:lpwstr>SPEC-pasek-listownik-black</vt:lpwstr>
      </vt:variant>
      <vt:variant>
        <vt:lpwstr/>
      </vt:variant>
      <vt:variant>
        <vt:i4>3342438</vt:i4>
      </vt:variant>
      <vt:variant>
        <vt:i4>-1</vt:i4>
      </vt:variant>
      <vt:variant>
        <vt:i4>2077</vt:i4>
      </vt:variant>
      <vt:variant>
        <vt:i4>1</vt:i4>
      </vt:variant>
      <vt:variant>
        <vt:lpwstr>SPEC-pasek-listownik-black</vt:lpwstr>
      </vt:variant>
      <vt:variant>
        <vt:lpwstr/>
      </vt:variant>
      <vt:variant>
        <vt:i4>1441811</vt:i4>
      </vt:variant>
      <vt:variant>
        <vt:i4>-1</vt:i4>
      </vt:variant>
      <vt:variant>
        <vt:i4>2082</vt:i4>
      </vt:variant>
      <vt:variant>
        <vt:i4>1</vt:i4>
      </vt:variant>
      <vt:variant>
        <vt:lpwstr>SPEC</vt:lpwstr>
      </vt:variant>
      <vt:variant>
        <vt:lpwstr/>
      </vt:variant>
      <vt:variant>
        <vt:i4>3735574</vt:i4>
      </vt:variant>
      <vt:variant>
        <vt:i4>-1</vt:i4>
      </vt:variant>
      <vt:variant>
        <vt:i4>2088</vt:i4>
      </vt:variant>
      <vt:variant>
        <vt:i4>1</vt:i4>
      </vt:variant>
      <vt:variant>
        <vt:lpwstr>SPEC stopka listownika-02</vt:lpwstr>
      </vt:variant>
      <vt:variant>
        <vt:lpwstr/>
      </vt:variant>
      <vt:variant>
        <vt:i4>4128790</vt:i4>
      </vt:variant>
      <vt:variant>
        <vt:i4>-1</vt:i4>
      </vt:variant>
      <vt:variant>
        <vt:i4>2089</vt:i4>
      </vt:variant>
      <vt:variant>
        <vt:i4>1</vt:i4>
      </vt:variant>
      <vt:variant>
        <vt:lpwstr>SPEC stopka listownika-04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1trzecie</dc:creator>
  <cp:lastModifiedBy>Ścibior Pawel</cp:lastModifiedBy>
  <cp:revision>5</cp:revision>
  <cp:lastPrinted>2018-12-13T09:55:00Z</cp:lastPrinted>
  <dcterms:created xsi:type="dcterms:W3CDTF">2019-07-31T09:14:00Z</dcterms:created>
  <dcterms:modified xsi:type="dcterms:W3CDTF">2019-07-31T11:12:00Z</dcterms:modified>
</cp:coreProperties>
</file>